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JONAH    </w:t>
      </w:r>
      <w:r>
        <w:t xml:space="preserve">   ABRAHAM    </w:t>
      </w:r>
      <w:r>
        <w:t xml:space="preserve">   ADAM    </w:t>
      </w:r>
      <w:r>
        <w:t xml:space="preserve">   DAVID    </w:t>
      </w:r>
      <w:r>
        <w:t xml:space="preserve">   DINAH    </w:t>
      </w:r>
      <w:r>
        <w:t xml:space="preserve">   EVE    </w:t>
      </w:r>
      <w:r>
        <w:t xml:space="preserve">   GOLIATH    </w:t>
      </w:r>
      <w:r>
        <w:t xml:space="preserve">   ISAAC    </w:t>
      </w:r>
      <w:r>
        <w:t xml:space="preserve">   JEHOVAH    </w:t>
      </w:r>
      <w:r>
        <w:t xml:space="preserve">   JESUS    </w:t>
      </w:r>
      <w:r>
        <w:t xml:space="preserve">   JONATHAN    </w:t>
      </w:r>
      <w:r>
        <w:t xml:space="preserve">   JOSEPH    </w:t>
      </w:r>
      <w:r>
        <w:t xml:space="preserve">   MARY    </w:t>
      </w:r>
      <w:r>
        <w:t xml:space="preserve">   MOSES    </w:t>
      </w:r>
      <w:r>
        <w:t xml:space="preserve">   NOAH    </w:t>
      </w:r>
      <w:r>
        <w:t xml:space="preserve">   REBEKAH    </w:t>
      </w:r>
      <w:r>
        <w:t xml:space="preserve">   SAMUEL    </w:t>
      </w:r>
      <w:r>
        <w:t xml:space="preserve">   SARAH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Characters</dc:title>
  <dcterms:created xsi:type="dcterms:W3CDTF">2021-10-11T02:07:54Z</dcterms:created>
  <dcterms:modified xsi:type="dcterms:W3CDTF">2021-10-11T02:07:54Z</dcterms:modified>
</cp:coreProperties>
</file>