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Bible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Paul    </w:t>
      </w:r>
      <w:r>
        <w:t xml:space="preserve">   hezekiah    </w:t>
      </w:r>
      <w:r>
        <w:t xml:space="preserve">   Josiah    </w:t>
      </w:r>
      <w:r>
        <w:t xml:space="preserve">   eve    </w:t>
      </w:r>
      <w:r>
        <w:t xml:space="preserve">   adam    </w:t>
      </w:r>
      <w:r>
        <w:t xml:space="preserve">   Bartholomew    </w:t>
      </w:r>
      <w:r>
        <w:t xml:space="preserve">   peter    </w:t>
      </w:r>
      <w:r>
        <w:t xml:space="preserve">   james    </w:t>
      </w:r>
      <w:r>
        <w:t xml:space="preserve">   jude    </w:t>
      </w:r>
      <w:r>
        <w:t xml:space="preserve">   joel    </w:t>
      </w:r>
      <w:r>
        <w:t xml:space="preserve">   nahum    </w:t>
      </w:r>
      <w:r>
        <w:t xml:space="preserve">   Obadiah    </w:t>
      </w:r>
      <w:r>
        <w:t xml:space="preserve">   jeremiah    </w:t>
      </w:r>
      <w:r>
        <w:t xml:space="preserve">   Isaiah    </w:t>
      </w:r>
      <w:r>
        <w:t xml:space="preserve">   Ezekiel    </w:t>
      </w:r>
      <w:r>
        <w:t xml:space="preserve">   Elisha    </w:t>
      </w:r>
      <w:r>
        <w:t xml:space="preserve">   Elijah    </w:t>
      </w:r>
      <w:r>
        <w:t xml:space="preserve">   Gideon    </w:t>
      </w:r>
      <w:r>
        <w:t xml:space="preserve">   aaron    </w:t>
      </w:r>
      <w:r>
        <w:t xml:space="preserve">   moses    </w:t>
      </w:r>
      <w:r>
        <w:t xml:space="preserve">   Daniel    </w:t>
      </w:r>
      <w:r>
        <w:t xml:space="preserve">   david    </w:t>
      </w:r>
      <w:r>
        <w:t xml:space="preserve">   job    </w:t>
      </w:r>
      <w:r>
        <w:t xml:space="preserve">   Habakkuk    </w:t>
      </w:r>
      <w:r>
        <w:t xml:space="preserve">   malachi    </w:t>
      </w:r>
      <w:r>
        <w:t xml:space="preserve">   mark    </w:t>
      </w:r>
      <w:r>
        <w:t xml:space="preserve">   matthew    </w:t>
      </w:r>
      <w:r>
        <w:t xml:space="preserve">   luke    </w:t>
      </w:r>
      <w:r>
        <w:t xml:space="preserve">   john    </w:t>
      </w:r>
      <w:r>
        <w:t xml:space="preserve">   amos    </w:t>
      </w:r>
      <w:r>
        <w:t xml:space="preserve">   hosea    </w:t>
      </w:r>
      <w:r>
        <w:t xml:space="preserve">   Judah    </w:t>
      </w:r>
      <w:r>
        <w:t xml:space="preserve">   joseph    </w:t>
      </w:r>
      <w:r>
        <w:t xml:space="preserve">   Elizabeth    </w:t>
      </w:r>
      <w:r>
        <w:t xml:space="preserve">   Solomon    </w:t>
      </w:r>
      <w:r>
        <w:t xml:space="preserve">   Nebuchadnezzar    </w:t>
      </w:r>
      <w:r>
        <w:t xml:space="preserve">   Deborah    </w:t>
      </w:r>
      <w:r>
        <w:t xml:space="preserve">   Samson    </w:t>
      </w:r>
      <w:r>
        <w:t xml:space="preserve">   Samuel    </w:t>
      </w:r>
      <w:r>
        <w:t xml:space="preserve">   Hannah    </w:t>
      </w:r>
      <w:r>
        <w:t xml:space="preserve">   mary    </w:t>
      </w:r>
      <w:r>
        <w:t xml:space="preserve">   abel    </w:t>
      </w:r>
      <w:r>
        <w:t xml:space="preserve">   Jehovah    </w:t>
      </w:r>
      <w:r>
        <w:t xml:space="preserve">   jesus    </w:t>
      </w:r>
      <w:r>
        <w:t xml:space="preserve">   Jonah    </w:t>
      </w:r>
      <w:r>
        <w:t xml:space="preserve">   Naomi    </w:t>
      </w:r>
      <w:r>
        <w:t xml:space="preserve">   ruth    </w:t>
      </w:r>
      <w:r>
        <w:t xml:space="preserve">   barnabas    </w:t>
      </w:r>
      <w:r>
        <w:t xml:space="preserve">   timothy    </w:t>
      </w:r>
      <w:r>
        <w:t xml:space="preserve">   paul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Characters</dc:title>
  <dcterms:created xsi:type="dcterms:W3CDTF">2021-10-11T02:08:43Z</dcterms:created>
  <dcterms:modified xsi:type="dcterms:W3CDTF">2021-10-11T02:08:43Z</dcterms:modified>
</cp:coreProperties>
</file>