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murder was at the hands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Built a giant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king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used this person to lead the Israelites out of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Wisest man in the Bible.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Gold, Frankincense,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came to save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wee little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 who's wife was turned into a pillar of salt.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Betrayer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Abrahams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Tempted Adam and Eve in the garden.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Strength was in his hair.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Judge who anointed first king of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Coat of many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Lived in the wilderness and ate locust and honey.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Abigail married this man after her husband, Nabal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Giant killed by a shepherd boy.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Mother of John the Baptist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Father of the Jewish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Jesus died on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Wise Men followed a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Crossword</dc:title>
  <dcterms:created xsi:type="dcterms:W3CDTF">2021-10-11T02:07:59Z</dcterms:created>
  <dcterms:modified xsi:type="dcterms:W3CDTF">2021-10-11T02:07:59Z</dcterms:modified>
</cp:coreProperties>
</file>