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Bible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Gen 17 The sign of the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Abraham's second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Gen 11 The Tower Of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Gen 11:27 Abraham's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Abraham's First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Gen 6:14 Noah's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Gen 22:2 Where God commanded abraham to sacrifice Isaac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Abraham's first son through Hagar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Gen 19:3 Lot made this for the 2 angels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Gen 25:25 Isaac's First Son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Gen 12:5 Abraham's nephew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Cain and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Gen 19:24 the other city destroyed by 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Gen 24 Isaac's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Gen 8:4 mountain the ark came to a 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Gen 18 Abraham's first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Gen 19:26 When lot's wife looks back at the cities she becomes a pillar of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Gen 19:24 fire destroyed one of these cities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Gen 3:5 frobidden tree of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Gen 21 Abraham's second son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Crossword</dc:title>
  <dcterms:created xsi:type="dcterms:W3CDTF">2021-10-11T02:08:10Z</dcterms:created>
  <dcterms:modified xsi:type="dcterms:W3CDTF">2021-10-11T02:08:10Z</dcterms:modified>
</cp:coreProperties>
</file>