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Bible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outcome of the fight between these two warriors would determine the fate of their respective nations [3 words] (1 Samuel 17:4-53)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Stick used in the process of making thread (Proverbs 31:19)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Uncompliantly (Hebrews 3:18)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touched Isaiah’s lips with a glowing coal to cleanse away his sin (See Isaiah 6:2-7.)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Twenty-four were seen seated around Jehovah’s throne (Revelation 4:4)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Twelfth letter of the Hebrew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“the heads of the people” who attested to the postexilic trustworthy arrangement (Nehemiah 10:14, 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dangerous snake [2 words] (Psalm 140:3)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Fifth son of Benjamin (1 Chronicles 8:2)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Poisonous snake (See Romans 3:13.)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Divine title denoting power [2 words] (See Genesis 17:1.)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Physical grace or attractiveness (Proverbs 31:30)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court official who prompted Ahasuerus to have Haman hanged (Esther 7:9)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ingredients of the holy anointing oil (Exodus 30:23-25)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Musical rattle (See 2 Samuel 6:5.)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woman and her husband “risked their own necks” in behalf of the apostle Paul (Romans 16:3,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the hill of Ammah in front of this site, Abner persuaded Joab to stop pursuing him (2 Samuel 2:24)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Town where Nebuchadnezzar slaughtered Zedekiah’s sons “before his eyes” (Jeremiah 52:10)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outcome of the fight between these two warriors would determine the fate of their respective nations [3 words] (1 Samuel 17:4-53)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Untroublesome (2 Kings 20:10)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to be boiled in its mother’s milk (Exodus 23:19)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descendant of Judah and the father of Eshtemoa (1 Chronicles 4:17)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seized in war (Genesis 14:14)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Site mentioned in giving location of Moses’ farewell address (Deuteronomy 1:1)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midst of (Acts 20:30)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 from which the Aramaeans came to Syria (Amos 9:7)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city in Zebulun (Judges 1:3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Seventh letter of the Greek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first stone in the first row of gems on High Priest Aaron’s breastpiece (Exodus 39:10)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Crossword Puzzle</dc:title>
  <dcterms:created xsi:type="dcterms:W3CDTF">2021-10-11T02:08:58Z</dcterms:created>
  <dcterms:modified xsi:type="dcterms:W3CDTF">2021-10-11T02:08:58Z</dcterms:modified>
</cp:coreProperties>
</file>