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Bible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first murder was at the hands of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Built a giant 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First king of Israel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God used this person to lead the Israelites out of Egypt.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Wisest man in the Bible.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Gold, Frankincense, and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Jesus came to save the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Son of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wee little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First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Man who's wife was turned into a pillar of salt.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Betrayer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Abrahams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Tempted Adam and Eve in the garden.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Strength was in his hair.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Judge who anointed first king of Israel.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Coat of many colors.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Lived in the wilderness and ate locust and honey.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Abigail married this man after her husband, Nabal died.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Giant killed by a shepherd boy.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Mother of John the Baptist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Father of the Jewish nation.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Jesus died on a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Wise Men followed a 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Crossword</dc:title>
  <dcterms:created xsi:type="dcterms:W3CDTF">2021-10-11T02:08:00Z</dcterms:created>
  <dcterms:modified xsi:type="dcterms:W3CDTF">2021-10-11T02:08:00Z</dcterms:modified>
</cp:coreProperties>
</file>