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 First Sin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Wise    </w:t>
      </w:r>
      <w:r>
        <w:t xml:space="preserve">   Wicked    </w:t>
      </w:r>
      <w:r>
        <w:t xml:space="preserve">   Tree of life    </w:t>
      </w:r>
      <w:r>
        <w:t xml:space="preserve">   Tree of knowledge    </w:t>
      </w:r>
      <w:r>
        <w:t xml:space="preserve">   Tempted    </w:t>
      </w:r>
      <w:r>
        <w:t xml:space="preserve">   Sorrow    </w:t>
      </w:r>
      <w:r>
        <w:t xml:space="preserve">   Spoiled    </w:t>
      </w:r>
      <w:r>
        <w:t xml:space="preserve">   Sin    </w:t>
      </w:r>
      <w:r>
        <w:t xml:space="preserve">   Serpent    </w:t>
      </w:r>
      <w:r>
        <w:t xml:space="preserve">   Pain    </w:t>
      </w:r>
      <w:r>
        <w:t xml:space="preserve">   Life    </w:t>
      </w:r>
      <w:r>
        <w:t xml:space="preserve">   Good    </w:t>
      </w:r>
      <w:r>
        <w:t xml:space="preserve">   God    </w:t>
      </w:r>
      <w:r>
        <w:t xml:space="preserve">   Genesis    </w:t>
      </w:r>
      <w:r>
        <w:t xml:space="preserve">   Garden    </w:t>
      </w:r>
      <w:r>
        <w:t xml:space="preserve">   Fruit    </w:t>
      </w:r>
      <w:r>
        <w:t xml:space="preserve">   Forever    </w:t>
      </w:r>
      <w:r>
        <w:t xml:space="preserve">   Forbidden    </w:t>
      </w:r>
      <w:r>
        <w:t xml:space="preserve">   Evil    </w:t>
      </w:r>
      <w:r>
        <w:t xml:space="preserve">   Eve    </w:t>
      </w:r>
      <w:r>
        <w:t xml:space="preserve">   Eden    </w:t>
      </w:r>
      <w:r>
        <w:t xml:space="preserve">   Eat    </w:t>
      </w:r>
      <w:r>
        <w:t xml:space="preserve">   Disobeyed    </w:t>
      </w:r>
      <w:r>
        <w:t xml:space="preserve">   Choices    </w:t>
      </w:r>
      <w:r>
        <w:t xml:space="preserve">   Cain    </w:t>
      </w:r>
      <w:r>
        <w:t xml:space="preserve">   Abel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 First Sin</dc:title>
  <dcterms:created xsi:type="dcterms:W3CDTF">2021-10-11T02:08:59Z</dcterms:created>
  <dcterms:modified xsi:type="dcterms:W3CDTF">2021-10-11T02:08:59Z</dcterms:modified>
</cp:coreProperties>
</file>