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Bible Knowledge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 the dead, this has already perished along with love and jealousy (Ecclesiastes 9:6)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Through this, mature people train their perceptive powers to distinguish both right and wrong (Hebrews 5:14)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Whoever wants to become the first among his brothers must become this to them (Mark 10:44)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apronlike garment that the high priest wore over his blue sleeveless coat (Exodus 28:6)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disciples were rowing in this direction when they saw Jesus walking on the sea [2 words] (Mark 6:45-48) TOWARD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priest and ancestor of Adaiah, who served at the temple in the time of Nehemiah (Nehemiah 11:12)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Jehovah directed Abram to leave this city in Chaldea (Genesis 11:31; 12:1)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country noted for its skilled archers (Isaiah 66:19)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Seventh letter of the Greek alphabet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well dug by Isaac’s servants, named because of their dispute over it with the shepherds of Gerar (Genesis 26:21)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second city conquered during the Israelite invasion of Canaan (Joshua 8:18, 19)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One of the mighty men of David’s military forces (1 Chronicles 11:29)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Jesus’ opponents accused him of being this (John 10:20)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Situation or occurrence thought to portend good or evil (1 Kings 20:33)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Because of unforeseen occurrences, the swift do not always win it (Eccl 9:11)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A postexilic ancestor of Jesus Christ in the line of his earthly mother, Mary (Luke 3:25)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do this for the Israelites, sealskin was used (Ezekiel 16:10)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Jesus ate one with his disciples the evening before he died (Luke 22:20)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Remove from the surface (Isaiah 30:14)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She became “the mother of everyone living” (Genesis 3:20)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Samson’s father-in-law was called this because of his connection with a certain city (Judges 15:6)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Of the six products of the ancient metallurgist’s furnace, this one had the lowest melting point (Ezekiel 22:20)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Levite son of Elkanah of the family of Kohath (1 Chronicles 6:25)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Paul indicated that no soldier does this at his own expense (1 Corinthians 9:7)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paralytic, confined to his cot for eight years, was healed by the apostle Peter (Acts 9:33, 34)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Jesus taught this principle on how to deal with those who hate us [3 words] (Matthew 5:44) LOVE YOUR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Solomon’s mother wove one for him on his marriage day (Song of Solomon 3:11)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Father of Shimei, one of Solomon’s 12 deputies who provided food for the king and his household (1 Kings 4:18)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Father of the Amasa who was one of the heads of Ephraim in the days of King Pekah of Israel (2 Chronicles 28:12)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she-ass squeezed this part of Balaam against a wall (Numbers 22:25)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Collective name of God’s chosen people in pre-Christian times (Judges 1:1)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Jehovah’s titles highlighting his unique abilities (Isaiah 42:5)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 Jehovah, a thousand years is the equivalent of this (2 Peter 3:8)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name that Jesus gave to Simon the son of John (John 1:42)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Jesus surprised a Pharisee by not washing before this (Luke 11:38)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second son of Joseph, whose name was applied to the tribe of Israel that descended from him (Genesis 41:52)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When you do this, said Jesus, focus on those who are poor, crippled, lame, and blind (Luke 14:13)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Elijah was sent to a widow from Zarephath, a dependent town of this Phoenician city (Luke 4:26)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Knowledge </dc:title>
  <dcterms:created xsi:type="dcterms:W3CDTF">2021-10-11T02:09:05Z</dcterms:created>
  <dcterms:modified xsi:type="dcterms:W3CDTF">2021-10-11T02:09:05Z</dcterms:modified>
</cp:coreProperties>
</file>