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serves in an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Jesus raised him from the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of these were used to feed the five thousand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Because of this God gave His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woman who protected the spies in Jericho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Place where Jesus drove the sellers from the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 of tranquility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She washed Jesus' feet and dried them with her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Jesus is this for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God's proclaimers in the Old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Capital of Greece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Belief that is not based on proof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 religious leaders in Jesus'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His brother's name was Esau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'weeping' prophet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Hagar's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one who denied Christ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was a witness to the stoning of Stephen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Dedicated or devoted to God's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God's unmerited favor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Pharaoh's daughter became his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Apostle who was on the Isle of Patmos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Knowledge</dc:title>
  <dcterms:created xsi:type="dcterms:W3CDTF">2021-10-11T02:08:18Z</dcterms:created>
  <dcterms:modified xsi:type="dcterms:W3CDTF">2021-10-11T02:08:18Z</dcterms:modified>
</cp:coreProperties>
</file>