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Museum Bus 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JERMIYA    </w:t>
      </w:r>
      <w:r>
        <w:t xml:space="preserve">   TASIA    </w:t>
      </w:r>
      <w:r>
        <w:t xml:space="preserve">   SHAMYA    </w:t>
      </w:r>
      <w:r>
        <w:t xml:space="preserve">   KIZZY    </w:t>
      </w:r>
      <w:r>
        <w:t xml:space="preserve">   RUSSELL    </w:t>
      </w:r>
      <w:r>
        <w:t xml:space="preserve">   EVELYN M    </w:t>
      </w:r>
      <w:r>
        <w:t xml:space="preserve">   EVELYN S    </w:t>
      </w:r>
      <w:r>
        <w:t xml:space="preserve">   BOB    </w:t>
      </w:r>
      <w:r>
        <w:t xml:space="preserve">   DIANE    </w:t>
      </w:r>
      <w:r>
        <w:t xml:space="preserve">   CYNTHIA    </w:t>
      </w:r>
      <w:r>
        <w:t xml:space="preserve">   SIERRA    </w:t>
      </w:r>
      <w:r>
        <w:t xml:space="preserve">   CALVARY TEMPLE CHURCH    </w:t>
      </w:r>
      <w:r>
        <w:t xml:space="preserve">   PASTOR JAMES WILLIAMS    </w:t>
      </w:r>
      <w:r>
        <w:t xml:space="preserve">   SHARON JAMES    </w:t>
      </w:r>
      <w:r>
        <w:t xml:space="preserve">   FRIENDSHIP BAPTIST CHURCH    </w:t>
      </w:r>
      <w:r>
        <w:t xml:space="preserve">   CALVARY BAPTIST CHURCH    </w:t>
      </w:r>
      <w:r>
        <w:t xml:space="preserve">   MOUNT OLIVE BAPTIST CHURCH    </w:t>
      </w:r>
      <w:r>
        <w:t xml:space="preserve">   SANDRA BRYANT    </w:t>
      </w:r>
      <w:r>
        <w:t xml:space="preserve">   JESUS    </w:t>
      </w:r>
      <w:r>
        <w:t xml:space="preserve">   BLESSINGS    </w:t>
      </w:r>
      <w:r>
        <w:t xml:space="preserve">   PASTOR ARTHUR BRYANT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Museum Bus Ride</dc:title>
  <dcterms:created xsi:type="dcterms:W3CDTF">2021-10-13T03:42:29Z</dcterms:created>
  <dcterms:modified xsi:type="dcterms:W3CDTF">2021-10-13T03:42:29Z</dcterms:modified>
</cp:coreProperties>
</file>