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Bible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Esther    </w:t>
      </w:r>
      <w:r>
        <w:t xml:space="preserve">    Jeremiah     </w:t>
      </w:r>
      <w:r>
        <w:t xml:space="preserve">    Isaiah    </w:t>
      </w:r>
      <w:r>
        <w:t xml:space="preserve">   Ezra    </w:t>
      </w:r>
      <w:r>
        <w:t xml:space="preserve">   Josiah    </w:t>
      </w:r>
      <w:r>
        <w:t xml:space="preserve">    Jeroboam    </w:t>
      </w:r>
      <w:r>
        <w:t xml:space="preserve">   Samson    </w:t>
      </w:r>
      <w:r>
        <w:t xml:space="preserve">   Naomi    </w:t>
      </w:r>
      <w:r>
        <w:t xml:space="preserve">   Samuel    </w:t>
      </w:r>
      <w:r>
        <w:t xml:space="preserve">   Elijah    </w:t>
      </w:r>
      <w:r>
        <w:t xml:space="preserve">   Aaron    </w:t>
      </w:r>
      <w:r>
        <w:t xml:space="preserve">   Esau    </w:t>
      </w:r>
      <w:r>
        <w:t xml:space="preserve">   Jacob    </w:t>
      </w:r>
      <w:r>
        <w:t xml:space="preserve">   Solomon    </w:t>
      </w:r>
      <w:r>
        <w:t xml:space="preserve">   Abraham    </w:t>
      </w:r>
      <w:r>
        <w:t xml:space="preserve">   Noah    </w:t>
      </w:r>
      <w:r>
        <w:t xml:space="preserve">   Adam     </w:t>
      </w:r>
      <w:r>
        <w:t xml:space="preserve">   Isaac    </w:t>
      </w:r>
      <w:r>
        <w:t xml:space="preserve">   Abel    </w:t>
      </w:r>
      <w:r>
        <w:t xml:space="preserve">   Cain    </w:t>
      </w:r>
      <w:r>
        <w:t xml:space="preserve">   Judas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  <w:r>
        <w:t xml:space="preserve">   Mary    </w:t>
      </w:r>
      <w:r>
        <w:t xml:space="preserve">   Moses    </w:t>
      </w:r>
      <w:r>
        <w:t xml:space="preserve">   Peter    </w:t>
      </w:r>
      <w:r>
        <w:t xml:space="preserve">   Jesus    </w:t>
      </w:r>
      <w:r>
        <w:t xml:space="preserve">   John    </w:t>
      </w:r>
      <w:r>
        <w:t xml:space="preserve">   Joseph    </w:t>
      </w:r>
      <w:r>
        <w:t xml:space="preserve">   Ruth    </w:t>
      </w:r>
      <w:r>
        <w:t xml:space="preserve">   David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People</dc:title>
  <dcterms:created xsi:type="dcterms:W3CDTF">2021-10-11T02:08:23Z</dcterms:created>
  <dcterms:modified xsi:type="dcterms:W3CDTF">2021-10-11T02:08:23Z</dcterms:modified>
</cp:coreProperties>
</file>