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Bible Project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can we have if we believe in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did Jesus save from the Pharisees when they were about to attack them about something they might have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about to attack the adulterous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Jesus make into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Jesus turn water into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did Nicodemus go to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Jesus tell Nicodemus to do that he was really confused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guy that went to Jesus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nicodemus visit?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lives in Heaven and has a Son named Jesus that did so many wonderful things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Project Crossword Puzzle</dc:title>
  <dcterms:created xsi:type="dcterms:W3CDTF">2021-10-12T13:58:36Z</dcterms:created>
  <dcterms:modified xsi:type="dcterms:W3CDTF">2021-10-12T13:58:36Z</dcterms:modified>
</cp:coreProperties>
</file>