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Bible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Abrahams nephew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Sarah gave her to Abraham as his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meaning of Isaacs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Abraham told him Sarah was his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Hagar and Ishmael wandered in the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meaning of Sarah's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are people who don't have a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promise God made to Abraham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Abraham means The Father of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God promised Sarah and Abraham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God told Abraham to leave Ur and go to this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God told Abraham to sacrifice him</w:t>
            </w:r>
          </w:p>
        </w:tc>
      </w:tr>
    </w:tbl>
    <w:p>
      <w:pPr>
        <w:pStyle w:val="WordBankMedium"/>
      </w:pPr>
      <w:r>
        <w:t xml:space="preserve">   Isaac    </w:t>
      </w:r>
      <w:r>
        <w:t xml:space="preserve">   Princess    </w:t>
      </w:r>
      <w:r>
        <w:t xml:space="preserve">   Laughter    </w:t>
      </w:r>
      <w:r>
        <w:t xml:space="preserve">   Many    </w:t>
      </w:r>
      <w:r>
        <w:t xml:space="preserve">   Lot    </w:t>
      </w:r>
      <w:r>
        <w:t xml:space="preserve">   Covenant    </w:t>
      </w:r>
      <w:r>
        <w:t xml:space="preserve">   Pharaoh    </w:t>
      </w:r>
      <w:r>
        <w:t xml:space="preserve">   Canaan    </w:t>
      </w:r>
      <w:r>
        <w:t xml:space="preserve">   Baby    </w:t>
      </w:r>
      <w:r>
        <w:t xml:space="preserve">   Desert    </w:t>
      </w:r>
      <w:r>
        <w:t xml:space="preserve">   Hagar    </w:t>
      </w:r>
      <w:r>
        <w:t xml:space="preserve">   Nomads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Review</dc:title>
  <dcterms:created xsi:type="dcterms:W3CDTF">2021-10-12T13:57:57Z</dcterms:created>
  <dcterms:modified xsi:type="dcterms:W3CDTF">2021-10-12T13:57:57Z</dcterms:modified>
</cp:coreProperties>
</file>