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Test 5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people wanted the governor to release ____ instead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helped carry Jesus'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disciple who was to care for Jesus' mother after his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told his disciples to follow a man with a ______ jug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Judas betrayed Jesus for ___ pieces of silver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 believed on Jesus and was saved while on the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While Jesus prayed in the garden, His disciples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Peter realized that he had denied Christ when the ____ crowed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Joseph of Arimathea donated his  ___ for Jesus' burial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Jesus was put on trial before the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the triumphal entry, the people waved  ______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soldiers mocked Jesus with a crown of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Judas identified Jesus for the soldiers with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main said the Jesus was the Son of God at the crucifixion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entered Jerusalem at the Passover on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Roman governor who tried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bread of the Last Supper represented the ____ of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Jesus' enemies asked Pilate to place ____ at Jesus'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Peter denied Christ  ___ 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____ were crucified with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Jesus sweated drops of ____ in the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Peter cut of the ______ of the servant of the high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Jesus promised he would rise again on the ____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At the Last Supper Jesus washed the disciples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Test 5 Review</dc:title>
  <dcterms:created xsi:type="dcterms:W3CDTF">2021-10-11T02:10:27Z</dcterms:created>
  <dcterms:modified xsi:type="dcterms:W3CDTF">2021-10-11T02:10:27Z</dcterms:modified>
</cp:coreProperties>
</file>