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 Words and Names ~ Unit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CHOSEN    </w:t>
      </w:r>
      <w:r>
        <w:t xml:space="preserve">   REJECTION    </w:t>
      </w:r>
      <w:r>
        <w:t xml:space="preserve">   BLESSING    </w:t>
      </w:r>
      <w:r>
        <w:t xml:space="preserve">   PUNISHMENT    </w:t>
      </w:r>
      <w:r>
        <w:t xml:space="preserve">   JABESH    </w:t>
      </w:r>
      <w:r>
        <w:t xml:space="preserve">   DONKEYS    </w:t>
      </w:r>
      <w:r>
        <w:t xml:space="preserve">   JONATHAN    </w:t>
      </w:r>
      <w:r>
        <w:t xml:space="preserve">   SAUL    </w:t>
      </w:r>
      <w:r>
        <w:t xml:space="preserve">   PLAGUES    </w:t>
      </w:r>
      <w:r>
        <w:t xml:space="preserve">   DAGON    </w:t>
      </w:r>
      <w:r>
        <w:t xml:space="preserve">   TUMORS    </w:t>
      </w:r>
      <w:r>
        <w:t xml:space="preserve">   ARK    </w:t>
      </w:r>
      <w:r>
        <w:t xml:space="preserve">   AMMONITES    </w:t>
      </w:r>
      <w:r>
        <w:t xml:space="preserve">   ISRAELITES    </w:t>
      </w:r>
      <w:r>
        <w:t xml:space="preserve">   PHILISTINES    </w:t>
      </w:r>
      <w:r>
        <w:t xml:space="preserve">   PRIEST    </w:t>
      </w:r>
      <w:r>
        <w:t xml:space="preserve">   KING    </w:t>
      </w:r>
      <w:r>
        <w:t xml:space="preserve">   PROPHET    </w:t>
      </w:r>
      <w:r>
        <w:t xml:space="preserve">   HOPHNI    </w:t>
      </w:r>
      <w:r>
        <w:t xml:space="preserve">   PHINEAS    </w:t>
      </w:r>
      <w:r>
        <w:t xml:space="preserve">   SAMUEL    </w:t>
      </w:r>
      <w:r>
        <w:t xml:space="preserve">   ELI    </w:t>
      </w:r>
      <w:r>
        <w:t xml:space="preserve">   PENINNAH    </w:t>
      </w:r>
      <w:r>
        <w:t xml:space="preserve">   HANNAH    </w:t>
      </w:r>
      <w:r>
        <w:t xml:space="preserve">   ELKANAH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Words and Names ~ Unit 1</dc:title>
  <dcterms:created xsi:type="dcterms:W3CDTF">2021-10-11T02:09:17Z</dcterms:created>
  <dcterms:modified xsi:type="dcterms:W3CDTF">2021-10-11T02:09:17Z</dcterms:modified>
</cp:coreProperties>
</file>