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Bible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Gave birth to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Shadrach was thrown into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Twelve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Died on 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Samson wrestled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Solomon builds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Built an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Satin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Jesus rode this to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Joshua was turned into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Jerusalem is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Do this for Jesus commemoration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Egyptians  worshiped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Jordan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Joseph got thrown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Shadrach, Meshach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Hurt by ten Plagues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Turned water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Danial got thrown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Wicked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Killed a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Satin struck him with a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Moses parted what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Speaking to Jehovah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Read this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Prisoned with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Paul was put in prison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Got eaten by a whale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Food in the famine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characters</dc:title>
  <dcterms:created xsi:type="dcterms:W3CDTF">2021-10-11T02:09:12Z</dcterms:created>
  <dcterms:modified xsi:type="dcterms:W3CDTF">2021-10-11T02:09:12Z</dcterms:modified>
</cp:coreProperties>
</file>