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Bible wordscramble!</w:t>
      </w:r>
    </w:p>
    <w:p>
      <w:pPr>
        <w:pStyle w:val="Questions"/>
      </w:pPr>
      <w:r>
        <w:t xml:space="preserve">1. PHOJSE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AMKR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JNHO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KELU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ICAAS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SIHAI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SIESING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RBAMHAA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ONAAR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SESMO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AINELD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wordscramble!</dc:title>
  <dcterms:created xsi:type="dcterms:W3CDTF">2021-10-11T02:10:48Z</dcterms:created>
  <dcterms:modified xsi:type="dcterms:W3CDTF">2021-10-11T02:10:48Z</dcterms:modified>
</cp:coreProperties>
</file>