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Bible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Adoration    </w:t>
      </w:r>
      <w:r>
        <w:t xml:space="preserve">   Confession    </w:t>
      </w:r>
      <w:r>
        <w:t xml:space="preserve">   Doctrine    </w:t>
      </w:r>
      <w:r>
        <w:t xml:space="preserve">   Endurance    </w:t>
      </w:r>
      <w:r>
        <w:t xml:space="preserve">   Faith    </w:t>
      </w:r>
      <w:r>
        <w:t xml:space="preserve">   Forgiveness    </w:t>
      </w:r>
      <w:r>
        <w:t xml:space="preserve">   Jehovah    </w:t>
      </w:r>
      <w:r>
        <w:t xml:space="preserve">   Jesus    </w:t>
      </w:r>
      <w:r>
        <w:t xml:space="preserve">   Light    </w:t>
      </w:r>
      <w:r>
        <w:t xml:space="preserve">   Mary    </w:t>
      </w:r>
      <w:r>
        <w:t xml:space="preserve">   Prayer    </w:t>
      </w:r>
      <w:r>
        <w:t xml:space="preserve">   Preserve    </w:t>
      </w:r>
      <w:r>
        <w:t xml:space="preserve">   Repent    </w:t>
      </w:r>
      <w:r>
        <w:t xml:space="preserve">   Righteousness    </w:t>
      </w:r>
      <w:r>
        <w:t xml:space="preserve">   Sin    </w:t>
      </w:r>
      <w:r>
        <w:t xml:space="preserve">   Studying    </w:t>
      </w:r>
      <w:r>
        <w:t xml:space="preserve">   Supplication    </w:t>
      </w:r>
      <w:r>
        <w:t xml:space="preserve">   Thanksgiving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worksheet</dc:title>
  <dcterms:created xsi:type="dcterms:W3CDTF">2021-10-11T02:09:54Z</dcterms:created>
  <dcterms:modified xsi:type="dcterms:W3CDTF">2021-10-11T02:09:54Z</dcterms:modified>
</cp:coreProperties>
</file>