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Biblical 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Advent    </w:t>
      </w:r>
      <w:r>
        <w:t xml:space="preserve">   Angel    </w:t>
      </w:r>
      <w:r>
        <w:t xml:space="preserve">   Bethleham    </w:t>
      </w:r>
      <w:r>
        <w:t xml:space="preserve">   Christmas    </w:t>
      </w:r>
      <w:r>
        <w:t xml:space="preserve">   Frankincense    </w:t>
      </w:r>
      <w:r>
        <w:t xml:space="preserve">   Gold    </w:t>
      </w:r>
      <w:r>
        <w:t xml:space="preserve">   Jesus    </w:t>
      </w:r>
      <w:r>
        <w:t xml:space="preserve">   Joseph    </w:t>
      </w:r>
      <w:r>
        <w:t xml:space="preserve">   Mary    </w:t>
      </w:r>
      <w:r>
        <w:t xml:space="preserve">   Nativity    </w:t>
      </w:r>
      <w:r>
        <w:t xml:space="preserve">   Noel    </w:t>
      </w:r>
      <w:r>
        <w:t xml:space="preserve">   Shepherds    </w:t>
      </w:r>
      <w:r>
        <w:t xml:space="preserve">   Star    </w:t>
      </w:r>
      <w:r>
        <w:t xml:space="preserve">   Wisemen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Biblical Christmas Word Search</dc:title>
  <dcterms:created xsi:type="dcterms:W3CDTF">2021-12-19T03:33:46Z</dcterms:created>
  <dcterms:modified xsi:type="dcterms:W3CDTF">2021-12-19T03:33:46Z</dcterms:modified>
</cp:coreProperties>
</file>