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Biblical 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fruit is referred to romantically - Songs of Solomon 4:3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fruit true puts forth branches when summer is near - Matthew 24:32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Hebrws/Israelites ate this watery fleshy fruit in Egypt - Hebrews 11:5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its second journey, the dove returned with a branch from this tree - Genesis 8: 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bunch of this fruit was so big it took two spies to carry - Numbers 13:23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Adam and Eve ate of the fruit of the tree of Knowledge of _________ - Genesis 3: 1- 6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Apostle Paul's fruit is not of the flesh; it's of the _____________ - Galations 5:22-23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Ziba, Mephibosheth's servant, brought David this dried fruit  - 2 Samuel 16:1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Moses' song recorded this popular expression " _______ of his eye"  - Deuteronomy 32: 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said that people would be known by their ____________ - Matthew 7: 16-17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Fruits</dc:title>
  <dcterms:created xsi:type="dcterms:W3CDTF">2021-10-11T02:10:52Z</dcterms:created>
  <dcterms:modified xsi:type="dcterms:W3CDTF">2021-10-11T02:10:52Z</dcterms:modified>
</cp:coreProperties>
</file>