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Biblical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mount sinai    </w:t>
      </w:r>
      <w:r>
        <w:t xml:space="preserve">   mary magdalan    </w:t>
      </w:r>
      <w:r>
        <w:t xml:space="preserve">   nero    </w:t>
      </w:r>
      <w:r>
        <w:t xml:space="preserve">   rome    </w:t>
      </w:r>
      <w:r>
        <w:t xml:space="preserve">   death penalty    </w:t>
      </w:r>
      <w:r>
        <w:t xml:space="preserve">   eden    </w:t>
      </w:r>
      <w:r>
        <w:t xml:space="preserve">   judas    </w:t>
      </w:r>
      <w:r>
        <w:t xml:space="preserve">   thomas    </w:t>
      </w:r>
      <w:r>
        <w:t xml:space="preserve">   simon    </w:t>
      </w:r>
      <w:r>
        <w:t xml:space="preserve">   job    </w:t>
      </w:r>
      <w:r>
        <w:t xml:space="preserve">   moses    </w:t>
      </w:r>
      <w:r>
        <w:t xml:space="preserve">   israel    </w:t>
      </w:r>
      <w:r>
        <w:t xml:space="preserve">   euthanasia    </w:t>
      </w:r>
      <w:r>
        <w:t xml:space="preserve">   cloning    </w:t>
      </w:r>
      <w:r>
        <w:t xml:space="preserve">   john the baptist     </w:t>
      </w:r>
      <w:r>
        <w:t xml:space="preserve">   joseph    </w:t>
      </w:r>
      <w:r>
        <w:t xml:space="preserve">   homosexuality    </w:t>
      </w:r>
      <w:r>
        <w:t xml:space="preserve">   jerusalem    </w:t>
      </w:r>
      <w:r>
        <w:t xml:space="preserve">   jesus    </w:t>
      </w:r>
      <w:r>
        <w:t xml:space="preserve">   abortion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Biblical word search</dc:title>
  <dcterms:created xsi:type="dcterms:W3CDTF">2021-10-11T02:09:02Z</dcterms:created>
  <dcterms:modified xsi:type="dcterms:W3CDTF">2021-10-11T02:09:02Z</dcterms:modified>
</cp:coreProperties>
</file>