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connects the crank to the rear wheel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informs people about your presence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site on 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absorbs bumps and make the ride smooth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applied it’s slows your down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use them at night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are used to steer the bike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hold air within the tyre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component make contact with the floor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place you feet on them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provide strength to the wheel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</dc:title>
  <dcterms:created xsi:type="dcterms:W3CDTF">2021-10-11T02:10:34Z</dcterms:created>
  <dcterms:modified xsi:type="dcterms:W3CDTF">2021-10-11T02:10:34Z</dcterms:modified>
</cp:coreProperties>
</file>