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Bicycle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Innertube    </w:t>
      </w:r>
      <w:r>
        <w:t xml:space="preserve">   Suspension    </w:t>
      </w:r>
      <w:r>
        <w:t xml:space="preserve">   Forks    </w:t>
      </w:r>
      <w:r>
        <w:t xml:space="preserve">   Brakelevers    </w:t>
      </w:r>
      <w:r>
        <w:t xml:space="preserve">   Gearcables    </w:t>
      </w:r>
      <w:r>
        <w:t xml:space="preserve">   Brakecables    </w:t>
      </w:r>
      <w:r>
        <w:t xml:space="preserve">   Chain    </w:t>
      </w:r>
      <w:r>
        <w:t xml:space="preserve">   Sprocket    </w:t>
      </w:r>
      <w:r>
        <w:t xml:space="preserve">   Pedals     </w:t>
      </w:r>
      <w:r>
        <w:t xml:space="preserve">   Grips    </w:t>
      </w:r>
      <w:r>
        <w:t xml:space="preserve">   Seatpost    </w:t>
      </w:r>
      <w:r>
        <w:t xml:space="preserve">   Seat    </w:t>
      </w:r>
      <w:r>
        <w:t xml:space="preserve">   Crossbar    </w:t>
      </w:r>
      <w:r>
        <w:t xml:space="preserve">   Frame    </w:t>
      </w:r>
      <w:r>
        <w:t xml:space="preserve">   Bottombracket    </w:t>
      </w:r>
      <w:r>
        <w:t xml:space="preserve">   Crank    </w:t>
      </w:r>
      <w:r>
        <w:t xml:space="preserve">   Bearings    </w:t>
      </w:r>
      <w:r>
        <w:t xml:space="preserve">   Wheels    </w:t>
      </w:r>
      <w:r>
        <w:t xml:space="preserve">   Brakes    </w:t>
      </w:r>
      <w:r>
        <w:t xml:space="preserve">   Bell    </w:t>
      </w:r>
      <w:r>
        <w:t xml:space="preserve">   Handlebars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parts</dc:title>
  <dcterms:created xsi:type="dcterms:W3CDTF">2021-10-11T02:09:08Z</dcterms:created>
  <dcterms:modified xsi:type="dcterms:W3CDTF">2021-10-11T02:09:08Z</dcterms:modified>
</cp:coreProperties>
</file>