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Biodiversity    </w:t>
      </w:r>
      <w:r>
        <w:t xml:space="preserve">   Nature    </w:t>
      </w:r>
      <w:r>
        <w:t xml:space="preserve">   Parasitism    </w:t>
      </w:r>
      <w:r>
        <w:t xml:space="preserve">   Commensalism    </w:t>
      </w:r>
      <w:r>
        <w:t xml:space="preserve">   Mutualism    </w:t>
      </w:r>
      <w:r>
        <w:t xml:space="preserve">   Symbiosis    </w:t>
      </w:r>
      <w:r>
        <w:t xml:space="preserve">   Omnivore    </w:t>
      </w:r>
      <w:r>
        <w:t xml:space="preserve">   Herbivores    </w:t>
      </w:r>
      <w:r>
        <w:t xml:space="preserve">   Carnivore    </w:t>
      </w:r>
      <w:r>
        <w:t xml:space="preserve">   Prey    </w:t>
      </w:r>
      <w:r>
        <w:t xml:space="preserve">   Predator    </w:t>
      </w:r>
      <w:r>
        <w:t xml:space="preserve">   Food Webs    </w:t>
      </w:r>
      <w:r>
        <w:t xml:space="preserve">   Food Chain    </w:t>
      </w:r>
      <w:r>
        <w:t xml:space="preserve">   Decomposers    </w:t>
      </w:r>
      <w:r>
        <w:t xml:space="preserve">   Consumers    </w:t>
      </w:r>
      <w:r>
        <w:t xml:space="preserve">   Producers    </w:t>
      </w:r>
      <w:r>
        <w:t xml:space="preserve">   Trophic Level    </w:t>
      </w:r>
      <w:r>
        <w:t xml:space="preserve">   Energy Flow    </w:t>
      </w:r>
      <w:r>
        <w:t xml:space="preserve">   Energy Pyramid    </w:t>
      </w:r>
      <w:r>
        <w:t xml:space="preserve">   Carrying Capacity    </w:t>
      </w:r>
      <w:r>
        <w:t xml:space="preserve">   Limiting Factor    </w:t>
      </w:r>
      <w:r>
        <w:t xml:space="preserve">   Populatins    </w:t>
      </w:r>
      <w:r>
        <w:t xml:space="preserve">   Niche    </w:t>
      </w:r>
      <w:r>
        <w:t xml:space="preserve">   Habitat    </w:t>
      </w:r>
      <w:r>
        <w:t xml:space="preserve">   Biomes    </w:t>
      </w:r>
      <w:r>
        <w:t xml:space="preserve">   Biotic Factors    </w:t>
      </w:r>
      <w:r>
        <w:t xml:space="preserve">   Abiotic Factors    </w:t>
      </w:r>
      <w:r>
        <w:t xml:space="preserve">   Ecosystem    </w:t>
      </w:r>
      <w:r>
        <w:t xml:space="preserve">   Ecology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Bidiversity</dc:title>
  <dcterms:created xsi:type="dcterms:W3CDTF">2021-10-11T02:09:51Z</dcterms:created>
  <dcterms:modified xsi:type="dcterms:W3CDTF">2021-10-11T02:09:51Z</dcterms:modified>
</cp:coreProperties>
</file>