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Big-To-Little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j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q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Big-To-Little</dc:title>
  <dcterms:created xsi:type="dcterms:W3CDTF">2021-10-11T02:11:41Z</dcterms:created>
  <dcterms:modified xsi:type="dcterms:W3CDTF">2021-10-11T02:11:41Z</dcterms:modified>
</cp:coreProperties>
</file>