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Big Art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OPPOSITE    </w:t>
      </w:r>
      <w:r>
        <w:t xml:space="preserve">   MIXED MEDIA    </w:t>
      </w:r>
      <w:r>
        <w:t xml:space="preserve">   PRINTMAKING    </w:t>
      </w:r>
      <w:r>
        <w:t xml:space="preserve">   PHOTOGRAPHY    </w:t>
      </w:r>
      <w:r>
        <w:t xml:space="preserve">   COLLAGE    </w:t>
      </w:r>
      <w:r>
        <w:t xml:space="preserve">   EMBROIDERY    </w:t>
      </w:r>
      <w:r>
        <w:t xml:space="preserve">   CHALK    </w:t>
      </w:r>
      <w:r>
        <w:t xml:space="preserve">   CHARCOAL    </w:t>
      </w:r>
      <w:r>
        <w:t xml:space="preserve">   WATERCOLOUR    </w:t>
      </w:r>
      <w:r>
        <w:t xml:space="preserve">   ACRYLIC PAINT    </w:t>
      </w:r>
      <w:r>
        <w:t xml:space="preserve">   PAINT    </w:t>
      </w:r>
      <w:r>
        <w:t xml:space="preserve">   OIL PASTELS    </w:t>
      </w:r>
      <w:r>
        <w:t xml:space="preserve">   GLUE    </w:t>
      </w:r>
      <w:r>
        <w:t xml:space="preserve">   SCISSORS    </w:t>
      </w:r>
      <w:r>
        <w:t xml:space="preserve">   RULER    </w:t>
      </w:r>
      <w:r>
        <w:t xml:space="preserve">   PEN    </w:t>
      </w:r>
      <w:r>
        <w:t xml:space="preserve">   BRUSH    </w:t>
      </w:r>
      <w:r>
        <w:t xml:space="preserve">   CRAYON    </w:t>
      </w:r>
      <w:r>
        <w:t xml:space="preserve">   SKETCHING    </w:t>
      </w:r>
      <w:r>
        <w:t xml:space="preserve">   DRAWING    </w:t>
      </w:r>
      <w:r>
        <w:t xml:space="preserve">   BACKGROUND    </w:t>
      </w:r>
      <w:r>
        <w:t xml:space="preserve">   MIDDLE GROUND    </w:t>
      </w:r>
      <w:r>
        <w:t xml:space="preserve">   FOREGROUND    </w:t>
      </w:r>
      <w:r>
        <w:t xml:space="preserve">   COMPOSITION    </w:t>
      </w:r>
      <w:r>
        <w:t xml:space="preserve">   VARIETY    </w:t>
      </w:r>
      <w:r>
        <w:t xml:space="preserve">   UNITY    </w:t>
      </w:r>
      <w:r>
        <w:t xml:space="preserve">   RHYTHM    </w:t>
      </w:r>
      <w:r>
        <w:t xml:space="preserve">   PROPORTION    </w:t>
      </w:r>
      <w:r>
        <w:t xml:space="preserve">   MOVEMENT    </w:t>
      </w:r>
      <w:r>
        <w:t xml:space="preserve">   PRESSURE    </w:t>
      </w:r>
      <w:r>
        <w:t xml:space="preserve">   BALANCE    </w:t>
      </w:r>
      <w:r>
        <w:t xml:space="preserve">   SPACE    </w:t>
      </w:r>
      <w:r>
        <w:t xml:space="preserve">   TEXTURE    </w:t>
      </w:r>
      <w:r>
        <w:t xml:space="preserve">   FORM    </w:t>
      </w:r>
      <w:r>
        <w:t xml:space="preserve">   SHAPE    </w:t>
      </w:r>
      <w:r>
        <w:t xml:space="preserve">   TONE    </w:t>
      </w:r>
      <w:r>
        <w:t xml:space="preserve">   VALUE    </w:t>
      </w:r>
      <w:r>
        <w:t xml:space="preserve">   LINE    </w:t>
      </w:r>
      <w:r>
        <w:t xml:space="preserve">   MONOCHROME    </w:t>
      </w:r>
      <w:r>
        <w:t xml:space="preserve">   HARMONIOUS    </w:t>
      </w:r>
      <w:r>
        <w:t xml:space="preserve">   TERTIARY    </w:t>
      </w:r>
      <w:r>
        <w:t xml:space="preserve">   SECONDARY    </w:t>
      </w:r>
      <w:r>
        <w:t xml:space="preserve">   PRIMARY    </w:t>
      </w:r>
      <w:r>
        <w:t xml:space="preserve">   COLOUR WHEEL    </w:t>
      </w:r>
      <w:r>
        <w:t xml:space="preserve">   COLOUR    </w:t>
      </w:r>
      <w:r>
        <w:t xml:space="preserve">   SCULPTURE    </w:t>
      </w:r>
      <w:r>
        <w:t xml:space="preserve">   STILL LIFE    </w:t>
      </w:r>
      <w:r>
        <w:t xml:space="preserve">   CITYSCAPE    </w:t>
      </w:r>
      <w:r>
        <w:t xml:space="preserve">   LANDSCAPE    </w:t>
      </w:r>
      <w:r>
        <w:t xml:space="preserve">   PORTRAIT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Art Word Search</dc:title>
  <dcterms:created xsi:type="dcterms:W3CDTF">2021-10-11T02:10:47Z</dcterms:created>
  <dcterms:modified xsi:type="dcterms:W3CDTF">2021-10-11T02:10:47Z</dcterms:modified>
</cp:coreProperties>
</file>