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Big Bang Theroy!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Amy    </w:t>
      </w:r>
      <w:r>
        <w:t xml:space="preserve">   Bazinga    </w:t>
      </w:r>
      <w:r>
        <w:t xml:space="preserve">   bernitdet    </w:t>
      </w:r>
      <w:r>
        <w:t xml:space="preserve">   BigBangTheroy!    </w:t>
      </w:r>
      <w:r>
        <w:t xml:space="preserve">   comicbooks    </w:t>
      </w:r>
      <w:r>
        <w:t xml:space="preserve">   howard    </w:t>
      </w:r>
      <w:r>
        <w:t xml:space="preserve">   Leonard    </w:t>
      </w:r>
      <w:r>
        <w:t xml:space="preserve">   penny    </w:t>
      </w:r>
      <w:r>
        <w:t xml:space="preserve">   Raj    </w:t>
      </w:r>
      <w:r>
        <w:t xml:space="preserve">   science    </w:t>
      </w:r>
      <w:r>
        <w:t xml:space="preserve">   Sheldon    </w:t>
      </w:r>
      <w:r>
        <w:t xml:space="preserve">   sheldonsspot    </w:t>
      </w:r>
      <w:r>
        <w:t xml:space="preserve">   stewart    </w:t>
      </w:r>
      <w:r>
        <w:t xml:space="preserve">   theroy    </w:t>
      </w:r>
      <w:r>
        <w:t xml:space="preserve">   university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Bang Theroy!</dc:title>
  <dcterms:created xsi:type="dcterms:W3CDTF">2021-10-11T02:09:08Z</dcterms:created>
  <dcterms:modified xsi:type="dcterms:W3CDTF">2021-10-11T02:09:08Z</dcterms:modified>
</cp:coreProperties>
</file>