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Big Blue's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12 x 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31 x 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3 x 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9 x 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3 x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12 x 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6 x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17 x 3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12 x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7 x 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7 x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12 x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8 x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3 X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10 x 3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Blue's Crossword Puzzle</dc:title>
  <dcterms:created xsi:type="dcterms:W3CDTF">2021-10-11T02:09:22Z</dcterms:created>
  <dcterms:modified xsi:type="dcterms:W3CDTF">2021-10-11T02:09:22Z</dcterms:modified>
</cp:coreProperties>
</file>