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Big Bushy Mustache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towel    </w:t>
      </w:r>
      <w:r>
        <w:t xml:space="preserve">   around    </w:t>
      </w:r>
      <w:r>
        <w:t xml:space="preserve">   should    </w:t>
      </w:r>
      <w:r>
        <w:t xml:space="preserve">   could    </w:t>
      </w:r>
      <w:r>
        <w:t xml:space="preserve">   brown    </w:t>
      </w:r>
      <w:r>
        <w:t xml:space="preserve">   mouse    </w:t>
      </w:r>
      <w:r>
        <w:t xml:space="preserve">   how    </w:t>
      </w:r>
      <w:r>
        <w:t xml:space="preserve">   found    </w:t>
      </w:r>
      <w:r>
        <w:t xml:space="preserve">   clown    </w:t>
      </w:r>
      <w:r>
        <w:t xml:space="preserve">   cow    </w:t>
      </w:r>
      <w:r>
        <w:t xml:space="preserve">   frown    </w:t>
      </w:r>
      <w:r>
        <w:t xml:space="preserve">   sour    </w:t>
      </w:r>
      <w:r>
        <w:t xml:space="preserve">   house    </w:t>
      </w:r>
      <w:r>
        <w:t xml:space="preserve">   town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Bushy Mustache</dc:title>
  <dcterms:created xsi:type="dcterms:W3CDTF">2021-10-11T02:09:20Z</dcterms:created>
  <dcterms:modified xsi:type="dcterms:W3CDTF">2021-10-11T02:09:20Z</dcterms:modified>
</cp:coreProperties>
</file>