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Big Cats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puma    </w:t>
      </w:r>
      <w:r>
        <w:t xml:space="preserve">   serval    </w:t>
      </w:r>
      <w:r>
        <w:t xml:space="preserve">   ocelot    </w:t>
      </w:r>
      <w:r>
        <w:t xml:space="preserve">   bobcat    </w:t>
      </w:r>
      <w:r>
        <w:t xml:space="preserve">   snow leopard    </w:t>
      </w:r>
      <w:r>
        <w:t xml:space="preserve">   cougar    </w:t>
      </w:r>
      <w:r>
        <w:t xml:space="preserve">   Siberian tiger    </w:t>
      </w:r>
      <w:r>
        <w:t xml:space="preserve">   lynx    </w:t>
      </w:r>
      <w:r>
        <w:t xml:space="preserve">   leopard    </w:t>
      </w:r>
      <w:r>
        <w:t xml:space="preserve">   panther    </w:t>
      </w:r>
      <w:r>
        <w:t xml:space="preserve">   jaguar    </w:t>
      </w:r>
      <w:r>
        <w:t xml:space="preserve">   lion    </w:t>
      </w:r>
      <w:r>
        <w:t xml:space="preserve">   cheetah    </w:t>
      </w:r>
      <w:r>
        <w:t xml:space="preserve">   tiger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Cats Wordsearch</dc:title>
  <dcterms:created xsi:type="dcterms:W3CDTF">2021-10-11T02:09:34Z</dcterms:created>
  <dcterms:modified xsi:type="dcterms:W3CDTF">2021-10-11T02:09:34Z</dcterms:modified>
</cp:coreProperties>
</file>