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Hero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Mochi    </w:t>
      </w:r>
      <w:r>
        <w:t xml:space="preserve">   Abigail    </w:t>
      </w:r>
      <w:r>
        <w:t xml:space="preserve">   Armour    </w:t>
      </w:r>
      <w:r>
        <w:t xml:space="preserve">   Baymax    </w:t>
      </w:r>
      <w:r>
        <w:t xml:space="preserve">   Botfighting    </w:t>
      </w:r>
      <w:r>
        <w:t xml:space="preserve">   Callaghan    </w:t>
      </w:r>
      <w:r>
        <w:t xml:space="preserve">   Cass    </w:t>
      </w:r>
      <w:r>
        <w:t xml:space="preserve">   Chemistry    </w:t>
      </w:r>
      <w:r>
        <w:t xml:space="preserve">   Disney    </w:t>
      </w:r>
      <w:r>
        <w:t xml:space="preserve">   Explosion    </w:t>
      </w:r>
      <w:r>
        <w:t xml:space="preserve">   Family    </w:t>
      </w:r>
      <w:r>
        <w:t xml:space="preserve">   Fire    </w:t>
      </w:r>
      <w:r>
        <w:t xml:space="preserve">   Fred    </w:t>
      </w:r>
      <w:r>
        <w:t xml:space="preserve">   Gogo    </w:t>
      </w:r>
      <w:r>
        <w:t xml:space="preserve">   Hamada    </w:t>
      </w:r>
      <w:r>
        <w:t xml:space="preserve">   Hero    </w:t>
      </w:r>
      <w:r>
        <w:t xml:space="preserve">   Hiro    </w:t>
      </w:r>
      <w:r>
        <w:t xml:space="preserve">   Honey Lemon    </w:t>
      </w:r>
      <w:r>
        <w:t xml:space="preserve">   Island    </w:t>
      </w:r>
      <w:r>
        <w:t xml:space="preserve">   Krei    </w:t>
      </w:r>
      <w:r>
        <w:t xml:space="preserve">   Love    </w:t>
      </w:r>
      <w:r>
        <w:t xml:space="preserve">   Mansion    </w:t>
      </w:r>
      <w:r>
        <w:t xml:space="preserve">   Marvel    </w:t>
      </w:r>
      <w:r>
        <w:t xml:space="preserve">   Mascot    </w:t>
      </w:r>
      <w:r>
        <w:t xml:space="preserve">   Microbots    </w:t>
      </w:r>
      <w:r>
        <w:t xml:space="preserve">   Physics    </w:t>
      </w:r>
      <w:r>
        <w:t xml:space="preserve">   Quarantine    </w:t>
      </w:r>
      <w:r>
        <w:t xml:space="preserve">   Robotics    </w:t>
      </w:r>
      <w:r>
        <w:t xml:space="preserve">   Robots    </w:t>
      </w:r>
      <w:r>
        <w:t xml:space="preserve">   Rocket    </w:t>
      </w:r>
      <w:r>
        <w:t xml:space="preserve">   San Fransokyo    </w:t>
      </w:r>
      <w:r>
        <w:t xml:space="preserve">   Science Ficton    </w:t>
      </w:r>
      <w:r>
        <w:t xml:space="preserve">   Tadashi    </w:t>
      </w:r>
      <w:r>
        <w:t xml:space="preserve">   Time portal    </w:t>
      </w:r>
      <w:r>
        <w:t xml:space="preserve">   University    </w:t>
      </w:r>
      <w:r>
        <w:t xml:space="preserve">   Warehouse    </w:t>
      </w:r>
      <w:r>
        <w:t xml:space="preserve">   Wasabi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Hero 6</dc:title>
  <dcterms:created xsi:type="dcterms:W3CDTF">2021-10-11T02:09:29Z</dcterms:created>
  <dcterms:modified xsi:type="dcterms:W3CDTF">2021-10-11T02:09:29Z</dcterms:modified>
</cp:coreProperties>
</file>