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Big Hero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Brother    </w:t>
      </w:r>
      <w:r>
        <w:t xml:space="preserve">   Dad    </w:t>
      </w:r>
      <w:r>
        <w:t xml:space="preserve">   Mum    </w:t>
      </w:r>
      <w:r>
        <w:t xml:space="preserve">   Aunty    </w:t>
      </w:r>
      <w:r>
        <w:t xml:space="preserve">   Partner    </w:t>
      </w:r>
      <w:r>
        <w:t xml:space="preserve">   Lonely    </w:t>
      </w:r>
      <w:r>
        <w:t xml:space="preserve">   Bullying    </w:t>
      </w:r>
      <w:r>
        <w:t xml:space="preserve">   Self-Esteem    </w:t>
      </w:r>
      <w:r>
        <w:t xml:space="preserve">   Care    </w:t>
      </w:r>
      <w:r>
        <w:t xml:space="preserve">   HighTech    </w:t>
      </w:r>
      <w:r>
        <w:t xml:space="preserve">   Fred    </w:t>
      </w:r>
      <w:r>
        <w:t xml:space="preserve">   Honey Lemon    </w:t>
      </w:r>
      <w:r>
        <w:t xml:space="preserve">   Wasabi    </w:t>
      </w:r>
      <w:r>
        <w:t xml:space="preserve">   GoGoTamago    </w:t>
      </w:r>
      <w:r>
        <w:t xml:space="preserve">   University    </w:t>
      </w:r>
      <w:r>
        <w:t xml:space="preserve">   Baymax    </w:t>
      </w:r>
      <w:r>
        <w:t xml:space="preserve">   Relationship    </w:t>
      </w:r>
      <w:r>
        <w:t xml:space="preserve">   Robotics    </w:t>
      </w:r>
      <w:r>
        <w:t xml:space="preserve">   Friendship    </w:t>
      </w:r>
      <w:r>
        <w:t xml:space="preserve">   Family    </w:t>
      </w:r>
      <w:r>
        <w:t xml:space="preserve">   Hiro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Hero 6</dc:title>
  <dcterms:created xsi:type="dcterms:W3CDTF">2021-10-11T02:10:04Z</dcterms:created>
  <dcterms:modified xsi:type="dcterms:W3CDTF">2021-10-11T02:10:04Z</dcterms:modified>
</cp:coreProperties>
</file>