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Big Little Clue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My Eye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Favorite Scent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First Pet's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 Favorite 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came to RMu as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Favorite Disney Movie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Favorite Sport to 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Favorite 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Favorite Harry Potter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Favorite Reality Game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Hair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Current TV Obsession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Favorite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Favorite Color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Little Clue #2</dc:title>
  <dcterms:created xsi:type="dcterms:W3CDTF">2021-10-11T02:09:56Z</dcterms:created>
  <dcterms:modified xsi:type="dcterms:W3CDTF">2021-10-11T02:09:56Z</dcterms:modified>
</cp:coreProperties>
</file>