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Papis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AMIGOS    </w:t>
      </w:r>
      <w:r>
        <w:t xml:space="preserve">   BEANS    </w:t>
      </w:r>
      <w:r>
        <w:t xml:space="preserve">   CACTUS    </w:t>
      </w:r>
      <w:r>
        <w:t xml:space="preserve">   CASA    </w:t>
      </w:r>
      <w:r>
        <w:t xml:space="preserve">   DONKEY    </w:t>
      </w:r>
      <w:r>
        <w:t xml:space="preserve">   FIESTA    </w:t>
      </w:r>
      <w:r>
        <w:t xml:space="preserve">   GUACAMOLE    </w:t>
      </w:r>
      <w:r>
        <w:t xml:space="preserve">   GUITAR    </w:t>
      </w:r>
      <w:r>
        <w:t xml:space="preserve">   JALAPENO    </w:t>
      </w:r>
      <w:r>
        <w:t xml:space="preserve">   MARACAS    </w:t>
      </w:r>
      <w:r>
        <w:t xml:space="preserve">   MARIACHI    </w:t>
      </w:r>
      <w:r>
        <w:t xml:space="preserve">   MEXICO    </w:t>
      </w:r>
      <w:r>
        <w:t xml:space="preserve">   NACHO    </w:t>
      </w:r>
      <w:r>
        <w:t xml:space="preserve">   PAPIS    </w:t>
      </w:r>
      <w:r>
        <w:t xml:space="preserve">   PEPPERS    </w:t>
      </w:r>
      <w:r>
        <w:t xml:space="preserve">   PINATA    </w:t>
      </w:r>
      <w:r>
        <w:t xml:space="preserve">   RICE    </w:t>
      </w:r>
      <w:r>
        <w:t xml:space="preserve">   RICO    </w:t>
      </w:r>
      <w:r>
        <w:t xml:space="preserve">   SALSA    </w:t>
      </w:r>
      <w:r>
        <w:t xml:space="preserve">   SOL    </w:t>
      </w:r>
      <w:r>
        <w:t xml:space="preserve">   SOMBRERO    </w:t>
      </w:r>
      <w:r>
        <w:t xml:space="preserve">   TACO    </w:t>
      </w:r>
      <w:r>
        <w:t xml:space="preserve">   TORTILLA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Papis Puzzle</dc:title>
  <dcterms:created xsi:type="dcterms:W3CDTF">2021-10-11T02:09:40Z</dcterms:created>
  <dcterms:modified xsi:type="dcterms:W3CDTF">2021-10-11T02:09:40Z</dcterms:modified>
</cp:coreProperties>
</file>