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Big Sky Name Word Search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Patrick    </w:t>
      </w:r>
      <w:r>
        <w:t xml:space="preserve">   Michelle    </w:t>
      </w:r>
      <w:r>
        <w:t xml:space="preserve">   Denise    </w:t>
      </w:r>
      <w:r>
        <w:t xml:space="preserve">   Zuki    </w:t>
      </w:r>
      <w:r>
        <w:t xml:space="preserve">   ZoeC    </w:t>
      </w:r>
      <w:r>
        <w:t xml:space="preserve">   ZoeK    </w:t>
      </w:r>
      <w:r>
        <w:t xml:space="preserve">   GabriellaWren    </w:t>
      </w:r>
      <w:r>
        <w:t xml:space="preserve">   Tamarah    </w:t>
      </w:r>
      <w:r>
        <w:t xml:space="preserve">   Sagan    </w:t>
      </w:r>
      <w:r>
        <w:t xml:space="preserve">   Sophia    </w:t>
      </w:r>
      <w:r>
        <w:t xml:space="preserve">   Sabine    </w:t>
      </w:r>
      <w:r>
        <w:t xml:space="preserve">   Somanna    </w:t>
      </w:r>
      <w:r>
        <w:t xml:space="preserve">   Nick    </w:t>
      </w:r>
      <w:r>
        <w:t xml:space="preserve">   Serena    </w:t>
      </w:r>
      <w:r>
        <w:t xml:space="preserve">   Mason    </w:t>
      </w:r>
      <w:r>
        <w:t xml:space="preserve">   Sammie    </w:t>
      </w:r>
      <w:r>
        <w:t xml:space="preserve">   Marley    </w:t>
      </w:r>
      <w:r>
        <w:t xml:space="preserve">   Ronan    </w:t>
      </w:r>
      <w:r>
        <w:t xml:space="preserve">   Malia    </w:t>
      </w:r>
      <w:r>
        <w:t xml:space="preserve">   Pearl    </w:t>
      </w:r>
      <w:r>
        <w:t xml:space="preserve">   Lucinda    </w:t>
      </w:r>
      <w:r>
        <w:t xml:space="preserve">   Otis    </w:t>
      </w:r>
      <w:r>
        <w:t xml:space="preserve">   Logan    </w:t>
      </w:r>
      <w:r>
        <w:t xml:space="preserve">   Naomi    </w:t>
      </w:r>
      <w:r>
        <w:t xml:space="preserve">   Joseph    </w:t>
      </w:r>
      <w:r>
        <w:t xml:space="preserve">   Nikolas    </w:t>
      </w:r>
      <w:r>
        <w:t xml:space="preserve">   Layla    </w:t>
      </w:r>
      <w:r>
        <w:t xml:space="preserve">   Naima    </w:t>
      </w:r>
      <w:r>
        <w:t xml:space="preserve">   Kaito    </w:t>
      </w:r>
      <w:r>
        <w:t xml:space="preserve">   Maya    </w:t>
      </w:r>
      <w:r>
        <w:t xml:space="preserve">   Kai    </w:t>
      </w:r>
      <w:r>
        <w:t xml:space="preserve">   Max    </w:t>
      </w:r>
      <w:r>
        <w:t xml:space="preserve">   Jasper    </w:t>
      </w:r>
      <w:r>
        <w:t xml:space="preserve">   Marcus    </w:t>
      </w:r>
      <w:r>
        <w:t xml:space="preserve">   Itzel    </w:t>
      </w:r>
      <w:r>
        <w:t xml:space="preserve">   Mariana    </w:t>
      </w:r>
      <w:r>
        <w:t xml:space="preserve">   Isabella    </w:t>
      </w:r>
      <w:r>
        <w:t xml:space="preserve">   Liam    </w:t>
      </w:r>
      <w:r>
        <w:t xml:space="preserve">   Isa    </w:t>
      </w:r>
      <w:r>
        <w:t xml:space="preserve">   Julia    </w:t>
      </w:r>
      <w:r>
        <w:t xml:space="preserve">   Ian    </w:t>
      </w:r>
      <w:r>
        <w:t xml:space="preserve">   Jazzy    </w:t>
      </w:r>
      <w:r>
        <w:t xml:space="preserve">   Daniel    </w:t>
      </w:r>
      <w:r>
        <w:t xml:space="preserve">   Jahmai    </w:t>
      </w:r>
      <w:r>
        <w:t xml:space="preserve">   Daisy    </w:t>
      </w:r>
      <w:r>
        <w:t xml:space="preserve">   Jaden    </w:t>
      </w:r>
      <w:r>
        <w:t xml:space="preserve">   Cassia    </w:t>
      </w:r>
      <w:r>
        <w:t xml:space="preserve">   Jacob    </w:t>
      </w:r>
      <w:r>
        <w:t xml:space="preserve">   Brianna    </w:t>
      </w:r>
      <w:r>
        <w:t xml:space="preserve">   Isak    </w:t>
      </w:r>
      <w:r>
        <w:t xml:space="preserve">   Bekkah    </w:t>
      </w:r>
      <w:r>
        <w:t xml:space="preserve">   Hadassah    </w:t>
      </w:r>
      <w:r>
        <w:t xml:space="preserve">   Bailey    </w:t>
      </w:r>
      <w:r>
        <w:t xml:space="preserve">   Emiliano    </w:t>
      </w:r>
      <w:r>
        <w:t xml:space="preserve">   Avery    </w:t>
      </w:r>
      <w:r>
        <w:t xml:space="preserve">   Cooper    </w:t>
      </w:r>
      <w:r>
        <w:t xml:space="preserve">   Avalon    </w:t>
      </w:r>
      <w:r>
        <w:t xml:space="preserve">   Ben    </w:t>
      </w:r>
      <w:r>
        <w:t xml:space="preserve">   Ava    </w:t>
      </w:r>
      <w:r>
        <w:t xml:space="preserve">   Amira    </w:t>
      </w:r>
      <w:r>
        <w:t xml:space="preserve">   Amara    </w:t>
      </w:r>
      <w:r>
        <w:t xml:space="preserve">   Alexsandra    </w:t>
      </w:r>
      <w:r>
        <w:t xml:space="preserve">   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Sky Name Word Search 2016</dc:title>
  <dcterms:created xsi:type="dcterms:W3CDTF">2021-10-11T02:09:41Z</dcterms:created>
  <dcterms:modified xsi:type="dcterms:W3CDTF">2021-10-11T02:09:41Z</dcterms:modified>
</cp:coreProperties>
</file>