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Big red lollipop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See    </w:t>
      </w:r>
      <w:r>
        <w:t xml:space="preserve">   One    </w:t>
      </w:r>
      <w:r>
        <w:t xml:space="preserve">   Has    </w:t>
      </w:r>
      <w:r>
        <w:t xml:space="preserve">   Fix    </w:t>
      </w:r>
      <w:r>
        <w:t xml:space="preserve">   Bun    </w:t>
      </w:r>
      <w:r>
        <w:t xml:space="preserve">   Tub    </w:t>
      </w:r>
      <w:r>
        <w:t xml:space="preserve">   Hut    </w:t>
      </w:r>
      <w:r>
        <w:t xml:space="preserve">   Tug    </w:t>
      </w:r>
      <w:r>
        <w:t xml:space="preserve">   Not    </w:t>
      </w:r>
      <w:r>
        <w:t xml:space="preserve">   Fog    </w:t>
      </w:r>
      <w:r>
        <w:t xml:space="preserve">   Job    </w:t>
      </w:r>
      <w:r>
        <w:t xml:space="preserve">   Pet    </w:t>
      </w:r>
      <w:r>
        <w:t xml:space="preserve">   Tell    </w:t>
      </w:r>
      <w:r>
        <w:t xml:space="preserve">   Went    </w:t>
      </w:r>
      <w:r>
        <w:t xml:space="preserve">   Share    </w:t>
      </w:r>
      <w:r>
        <w:t xml:space="preserve">   Scurries    </w:t>
      </w:r>
      <w:r>
        <w:t xml:space="preserve">   Plead    </w:t>
      </w:r>
      <w:r>
        <w:t xml:space="preserve">   Language    </w:t>
      </w:r>
      <w:r>
        <w:t xml:space="preserve">   Invited    </w:t>
      </w:r>
      <w:r>
        <w:t xml:space="preserve">   Fair    </w:t>
      </w:r>
      <w:r>
        <w:t xml:space="preserve">   Culture    </w:t>
      </w:r>
      <w:r>
        <w:t xml:space="preserve">   Aside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red lollipop</dc:title>
  <dcterms:created xsi:type="dcterms:W3CDTF">2021-10-11T02:12:00Z</dcterms:created>
  <dcterms:modified xsi:type="dcterms:W3CDTF">2021-10-11T02:12:00Z</dcterms:modified>
</cp:coreProperties>
</file>