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things in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terraza    </w:t>
      </w:r>
      <w:r>
        <w:t xml:space="preserve">   suelo    </w:t>
      </w:r>
      <w:r>
        <w:t xml:space="preserve">   sotano    </w:t>
      </w:r>
      <w:r>
        <w:t xml:space="preserve">   sala    </w:t>
      </w:r>
      <w:r>
        <w:t xml:space="preserve">   planta baja    </w:t>
      </w:r>
      <w:r>
        <w:t xml:space="preserve">   piso    </w:t>
      </w:r>
      <w:r>
        <w:t xml:space="preserve">   piscina    </w:t>
      </w:r>
      <w:r>
        <w:t xml:space="preserve">   pasillo    </w:t>
      </w:r>
      <w:r>
        <w:t xml:space="preserve">   pared    </w:t>
      </w:r>
      <w:r>
        <w:t xml:space="preserve">   lavanderia    </w:t>
      </w:r>
      <w:r>
        <w:t xml:space="preserve">   dormitorio    </w:t>
      </w:r>
      <w:r>
        <w:t xml:space="preserve">   jardin    </w:t>
      </w:r>
      <w:r>
        <w:t xml:space="preserve">   garaje    </w:t>
      </w:r>
      <w:r>
        <w:t xml:space="preserve">   escaleras    </w:t>
      </w:r>
      <w:r>
        <w:t xml:space="preserve">   cuarto    </w:t>
      </w:r>
      <w:r>
        <w:t xml:space="preserve">   comedor    </w:t>
      </w:r>
      <w:r>
        <w:t xml:space="preserve">   cocinca    </w:t>
      </w:r>
      <w:r>
        <w:t xml:space="preserve">   chimenea    </w:t>
      </w:r>
      <w:r>
        <w:t xml:space="preserve">   calefaccion    </w:t>
      </w:r>
      <w:r>
        <w:t xml:space="preserve">   basura    </w:t>
      </w:r>
      <w:r>
        <w:t xml:space="preserve">   bano    </w:t>
      </w:r>
      <w:r>
        <w:t xml:space="preserve">   armario    </w:t>
      </w:r>
      <w:r>
        <w:t xml:space="preserve">   aire acondicionado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things in the house</dc:title>
  <dcterms:created xsi:type="dcterms:W3CDTF">2021-10-11T02:09:48Z</dcterms:created>
  <dcterms:modified xsi:type="dcterms:W3CDTF">2021-10-11T02:09:48Z</dcterms:modified>
</cp:coreProperties>
</file>