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carts    </w:t>
      </w:r>
      <w:r>
        <w:t xml:space="preserve">   product    </w:t>
      </w:r>
      <w:r>
        <w:t xml:space="preserve">   dock stocker    </w:t>
      </w:r>
      <w:r>
        <w:t xml:space="preserve">   bailer    </w:t>
      </w:r>
      <w:r>
        <w:t xml:space="preserve">   discrete    </w:t>
      </w:r>
      <w:r>
        <w:t xml:space="preserve">   floor    </w:t>
      </w:r>
      <w:r>
        <w:t xml:space="preserve">   radio    </w:t>
      </w:r>
      <w:r>
        <w:t xml:space="preserve">   lanyard    </w:t>
      </w:r>
      <w:r>
        <w:t xml:space="preserve">   safety    </w:t>
      </w:r>
      <w:r>
        <w:t xml:space="preserve">   fire extinguisher    </w:t>
      </w:r>
      <w:r>
        <w:t xml:space="preserve">   pick desk    </w:t>
      </w:r>
      <w:r>
        <w:t xml:space="preserve">   reach truck    </w:t>
      </w:r>
      <w:r>
        <w:t xml:space="preserve">   dorner    </w:t>
      </w:r>
      <w:r>
        <w:t xml:space="preserve">   computers    </w:t>
      </w:r>
      <w:r>
        <w:t xml:space="preserve">   battery    </w:t>
      </w:r>
      <w:r>
        <w:t xml:space="preserve">   scanner    </w:t>
      </w:r>
      <w:r>
        <w:t xml:space="preserve">   putaway    </w:t>
      </w:r>
      <w:r>
        <w:t xml:space="preserve">   aisle    </w:t>
      </w:r>
      <w:r>
        <w:t xml:space="preserve">   primemover    </w:t>
      </w:r>
      <w:r>
        <w:t xml:space="preserve">   staging    </w:t>
      </w:r>
      <w:r>
        <w:t xml:space="preserve">   totes    </w:t>
      </w:r>
      <w:r>
        <w:t xml:space="preserve">   boxes    </w:t>
      </w:r>
      <w:r>
        <w:t xml:space="preserve">   mezzanine    </w:t>
      </w:r>
      <w:r>
        <w:t xml:space="preserve">   picking    </w:t>
      </w:r>
      <w:r>
        <w:t xml:space="preserve">   shipping    </w:t>
      </w:r>
      <w:r>
        <w:t xml:space="preserve">   rabbit    </w:t>
      </w:r>
      <w:r>
        <w:t xml:space="preserve">   pallet    </w:t>
      </w:r>
      <w:r>
        <w:t xml:space="preserve">   forklift    </w:t>
      </w:r>
      <w:r>
        <w:t xml:space="preserve">   outbound    </w:t>
      </w:r>
      <w:r>
        <w:t xml:space="preserve">   inbound    </w:t>
      </w:r>
      <w:r>
        <w:t xml:space="preserve">   returns    </w:t>
      </w:r>
      <w:r>
        <w:t xml:space="preserve">   lead    </w:t>
      </w:r>
      <w:r>
        <w:t xml:space="preserve">   labels    </w:t>
      </w:r>
      <w:r>
        <w:t xml:space="preserve">   packing    </w:t>
      </w:r>
      <w:r>
        <w:t xml:space="preserve">   supervisor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words</dc:title>
  <dcterms:created xsi:type="dcterms:W3CDTF">2021-10-11T02:10:02Z</dcterms:created>
  <dcterms:modified xsi:type="dcterms:W3CDTF">2021-10-11T02:10:02Z</dcterms:modified>
</cp:coreProperties>
</file>