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Bigfoot: A Hoax?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gorilla    </w:t>
      </w:r>
      <w:r>
        <w:t xml:space="preserve">   footprint    </w:t>
      </w:r>
      <w:r>
        <w:t xml:space="preserve">   ape    </w:t>
      </w:r>
      <w:r>
        <w:t xml:space="preserve">   monster    </w:t>
      </w:r>
      <w:r>
        <w:t xml:space="preserve">   giant    </w:t>
      </w:r>
      <w:r>
        <w:t xml:space="preserve">   footage    </w:t>
      </w:r>
      <w:r>
        <w:t xml:space="preserve">   primate    </w:t>
      </w:r>
      <w:r>
        <w:t xml:space="preserve">   exist    </w:t>
      </w:r>
      <w:r>
        <w:t xml:space="preserve">   stride    </w:t>
      </w:r>
      <w:r>
        <w:t xml:space="preserve">   lesula    </w:t>
      </w:r>
      <w:r>
        <w:t xml:space="preserve">   species    </w:t>
      </w:r>
      <w:r>
        <w:t xml:space="preserve">   sighting    </w:t>
      </w:r>
      <w:r>
        <w:t xml:space="preserve">   creature    </w:t>
      </w:r>
      <w:r>
        <w:t xml:space="preserve">   evidence    </w:t>
      </w:r>
      <w:r>
        <w:t xml:space="preserve">   hoax    </w:t>
      </w:r>
      <w:r>
        <w:t xml:space="preserve">   sasquatch    </w:t>
      </w:r>
      <w:r>
        <w:t xml:space="preserve">   bigfoot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Bigfoot: A Hoax? </dc:title>
  <dcterms:created xsi:type="dcterms:W3CDTF">2021-10-11T02:10:00Z</dcterms:created>
  <dcterms:modified xsi:type="dcterms:W3CDTF">2021-10-11T02:10:00Z</dcterms:modified>
</cp:coreProperties>
</file>