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Ride your bicycle in the _______ or a sidewalk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important item needed while riding a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need to _____ to oncoming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breaking do you use your back, front, or both?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traffic light is _____ you may 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need to look out for while riding your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Never ride without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caution when riding a bike to avoid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wear your helmet on _____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clothing is not safe to use while riding a bike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Safety</dc:title>
  <dcterms:created xsi:type="dcterms:W3CDTF">2021-10-11T02:11:20Z</dcterms:created>
  <dcterms:modified xsi:type="dcterms:W3CDTF">2021-10-11T02:11:20Z</dcterms:modified>
</cp:coreProperties>
</file>