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Bike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2020    </w:t>
      </w:r>
      <w:r>
        <w:t xml:space="preserve">   axle    </w:t>
      </w:r>
      <w:r>
        <w:t xml:space="preserve">   backpedal    </w:t>
      </w:r>
      <w:r>
        <w:t xml:space="preserve">   bent    </w:t>
      </w:r>
      <w:r>
        <w:t xml:space="preserve">   bicycle    </w:t>
      </w:r>
      <w:r>
        <w:t xml:space="preserve">   bike    </w:t>
      </w:r>
      <w:r>
        <w:t xml:space="preserve">   bottlecage    </w:t>
      </w:r>
      <w:r>
        <w:t xml:space="preserve">   chain    </w:t>
      </w:r>
      <w:r>
        <w:t xml:space="preserve">   chainguard    </w:t>
      </w:r>
      <w:r>
        <w:t xml:space="preserve">   cogset    </w:t>
      </w:r>
      <w:r>
        <w:t xml:space="preserve">   covid    </w:t>
      </w:r>
      <w:r>
        <w:t xml:space="preserve">   crankarm    </w:t>
      </w:r>
      <w:r>
        <w:t xml:space="preserve">   crash    </w:t>
      </w:r>
      <w:r>
        <w:t xml:space="preserve">   derailleur    </w:t>
      </w:r>
      <w:r>
        <w:t xml:space="preserve">   drafting    </w:t>
      </w:r>
      <w:r>
        <w:t xml:space="preserve">   fender    </w:t>
      </w:r>
      <w:r>
        <w:t xml:space="preserve">   frame    </w:t>
      </w:r>
      <w:r>
        <w:t xml:space="preserve">   freewheel    </w:t>
      </w:r>
      <w:r>
        <w:t xml:space="preserve">   gears    </w:t>
      </w:r>
      <w:r>
        <w:t xml:space="preserve">   handlebar    </w:t>
      </w:r>
      <w:r>
        <w:t xml:space="preserve">   helmet    </w:t>
      </w:r>
      <w:r>
        <w:t xml:space="preserve">   innertube    </w:t>
      </w:r>
      <w:r>
        <w:t xml:space="preserve">   pannier    </w:t>
      </w:r>
      <w:r>
        <w:t xml:space="preserve">   pedal    </w:t>
      </w:r>
      <w:r>
        <w:t xml:space="preserve">   personalgoals    </w:t>
      </w:r>
      <w:r>
        <w:t xml:space="preserve">   post    </w:t>
      </w:r>
      <w:r>
        <w:t xml:space="preserve">   quickrelease    </w:t>
      </w:r>
      <w:r>
        <w:t xml:space="preserve">   rim    </w:t>
      </w:r>
      <w:r>
        <w:t xml:space="preserve">   roadburn    </w:t>
      </w:r>
      <w:r>
        <w:t xml:space="preserve">   rusty    </w:t>
      </w:r>
      <w:r>
        <w:t xml:space="preserve">   saddle    </w:t>
      </w:r>
      <w:r>
        <w:t xml:space="preserve">   shifter    </w:t>
      </w:r>
      <w:r>
        <w:t xml:space="preserve">   solitary    </w:t>
      </w:r>
      <w:r>
        <w:t xml:space="preserve">   spokes    </w:t>
      </w:r>
      <w:r>
        <w:t xml:space="preserve">   sprocket    </w:t>
      </w:r>
      <w:r>
        <w:t xml:space="preserve">   strap    </w:t>
      </w:r>
      <w:r>
        <w:t xml:space="preserve">   team    </w:t>
      </w:r>
      <w:r>
        <w:t xml:space="preserve">   tensioner    </w:t>
      </w:r>
      <w:r>
        <w:t xml:space="preserve">   toeclips    </w:t>
      </w:r>
      <w:r>
        <w:t xml:space="preserve">   toptube    </w:t>
      </w:r>
      <w:r>
        <w:t xml:space="preserve">   tube    </w:t>
      </w:r>
      <w:r>
        <w:t xml:space="preserve">   valvestem    </w:t>
      </w:r>
      <w:r>
        <w:t xml:space="preserve">   visor    </w:t>
      </w:r>
      <w:r>
        <w:t xml:space="preserve">   waterbottle    </w:t>
      </w:r>
      <w:r>
        <w:t xml:space="preserve">   wingnut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Bike Search</dc:title>
  <dcterms:created xsi:type="dcterms:W3CDTF">2021-10-11T02:11:35Z</dcterms:created>
  <dcterms:modified xsi:type="dcterms:W3CDTF">2021-10-11T02:11:35Z</dcterms:modified>
</cp:coreProperties>
</file>