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>
      <w:pPr>
        <w:pStyle w:val="PuzzleTitle"/>
      </w:pPr>
      <w:r>
        <w:t xml:space="preserve">Biker Crossword Puzzle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23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26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27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bell suspended from the frame or forks is called a _____ bell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Term used to describe wreckless or angry drivers in an automobile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A bike without an electronic ignition is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slang term for an old air cooled BMW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In the acronym S.L.R.P. what does the "L"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gear on a bike that serves no useful purpose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why are some pipes quiet?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sidecar is sometimes called a _____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Non OEM bike parts are called...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an eleven mile stretch of US129 called "tail of the..."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slang term for a helmet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Highway 101 is located on the...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29. </w:t>
            </w:r>
            <w:r>
              <w:t xml:space="preserve">What is that thing that keeps the wind of a biker just under the wind shield?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30. </w:t>
            </w:r>
            <w:r>
              <w:t xml:space="preserve">Where is biker Mecca?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When you take a trip to Banff, where are you?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term for a bike modified to make it's rake longer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a old bike that has been assembled by hand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slang term for a large bike with touring gear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that white stuff that keeps us from riding all year long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What makes a motorcycle go faster?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a popular stop on US93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bikers who raise money for children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semicircular metal tire cover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If your engine is measure in cubic inches, chances are you ride a...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In the biker acronym S.L.R.P. what does the "S" stand for?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another word for the patch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25. </w:t>
            </w:r>
            <w:r>
              <w:t xml:space="preserve">term used to describe improperly dressed motorcycle riders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26. </w:t>
            </w:r>
            <w:r>
              <w:t xml:space="preserve">nickname for a biker's vest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27. </w:t>
            </w:r>
            <w:r>
              <w:t xml:space="preserve">on a charity run, sometimes we used cards, sometimes we use...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28. </w:t>
            </w:r>
            <w:r>
              <w:t xml:space="preserve">born to be...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Biker Crossword Puzzle</dc:title>
  <dcterms:created xsi:type="dcterms:W3CDTF">2021-10-11T02:10:32Z</dcterms:created>
  <dcterms:modified xsi:type="dcterms:W3CDTF">2021-10-11T02:10:32Z</dcterms:modified>
</cp:coreProperties>
</file>