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Biker Stuff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Victory    </w:t>
      </w:r>
      <w:r>
        <w:t xml:space="preserve">   Pipes    </w:t>
      </w:r>
      <w:r>
        <w:t xml:space="preserve">    VTwin    </w:t>
      </w:r>
      <w:r>
        <w:t xml:space="preserve">   Scooter     </w:t>
      </w:r>
      <w:r>
        <w:t xml:space="preserve">   Shimmy    </w:t>
      </w:r>
      <w:r>
        <w:t xml:space="preserve">   ZBar     </w:t>
      </w:r>
      <w:r>
        <w:t xml:space="preserve">    Yoke     </w:t>
      </w:r>
      <w:r>
        <w:t xml:space="preserve">   Bagger     </w:t>
      </w:r>
      <w:r>
        <w:t xml:space="preserve">   Tires     </w:t>
      </w:r>
      <w:r>
        <w:t xml:space="preserve">   Brakes    </w:t>
      </w:r>
      <w:r>
        <w:t xml:space="preserve">   Sidecar    </w:t>
      </w:r>
      <w:r>
        <w:t xml:space="preserve">   Blower    </w:t>
      </w:r>
      <w:r>
        <w:t xml:space="preserve">   Cage    </w:t>
      </w:r>
      <w:r>
        <w:t xml:space="preserve">   Carburetor     </w:t>
      </w:r>
      <w:r>
        <w:t xml:space="preserve">    Ducati     </w:t>
      </w:r>
      <w:r>
        <w:t xml:space="preserve">   Odometer     </w:t>
      </w:r>
      <w:r>
        <w:t xml:space="preserve">   Outlaw     </w:t>
      </w:r>
      <w:r>
        <w:t xml:space="preserve">   Valve     </w:t>
      </w:r>
      <w:r>
        <w:t xml:space="preserve">   Yamaha     </w:t>
      </w:r>
      <w:r>
        <w:t xml:space="preserve">   Harley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Biker Stuff</dc:title>
  <dcterms:created xsi:type="dcterms:W3CDTF">2021-10-11T02:09:59Z</dcterms:created>
  <dcterms:modified xsi:type="dcterms:W3CDTF">2021-10-11T02:09:59Z</dcterms:modified>
</cp:coreProperties>
</file>