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Bikes</w:t>
      </w:r>
    </w:p>
    <w:p>
      <w:pPr>
        <w:pStyle w:val="Questions"/>
      </w:pPr>
      <w:r>
        <w:t xml:space="preserve">1. LHEEWS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TESRY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BUET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ETKOPSRC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SKSOEP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TSAE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RFRTSLCOEE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MPUP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ELSAPD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SGTLHI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TMELEH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ALDNHE SRBA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RGEAS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MRFAE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NCAHI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SRAGNIEB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XBM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BRAEKS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Bikes</dc:title>
  <dcterms:created xsi:type="dcterms:W3CDTF">2021-10-11T02:11:16Z</dcterms:created>
  <dcterms:modified xsi:type="dcterms:W3CDTF">2021-10-11T02:11:16Z</dcterms:modified>
</cp:coreProperties>
</file>