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Bikes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pads    </w:t>
      </w:r>
      <w:r>
        <w:t xml:space="preserve">   trail    </w:t>
      </w:r>
      <w:r>
        <w:t xml:space="preserve">   pump    </w:t>
      </w:r>
      <w:r>
        <w:t xml:space="preserve">   post    </w:t>
      </w:r>
      <w:r>
        <w:t xml:space="preserve">   MTB    </w:t>
      </w:r>
      <w:r>
        <w:t xml:space="preserve">   stack    </w:t>
      </w:r>
      <w:r>
        <w:t xml:space="preserve">   red bull    </w:t>
      </w:r>
      <w:r>
        <w:t xml:space="preserve">   Fox    </w:t>
      </w:r>
      <w:r>
        <w:t xml:space="preserve">   Bikeculture    </w:t>
      </w:r>
      <w:r>
        <w:t xml:space="preserve">   scott    </w:t>
      </w:r>
      <w:r>
        <w:t xml:space="preserve">   giant    </w:t>
      </w:r>
      <w:r>
        <w:t xml:space="preserve">   skid    </w:t>
      </w:r>
      <w:r>
        <w:t xml:space="preserve">   brakes    </w:t>
      </w:r>
      <w:r>
        <w:t xml:space="preserve">   Berm    </w:t>
      </w:r>
      <w:r>
        <w:t xml:space="preserve">   MTBing shoes    </w:t>
      </w:r>
      <w:r>
        <w:t xml:space="preserve">   Air    </w:t>
      </w:r>
      <w:r>
        <w:t xml:space="preserve">   PSi    </w:t>
      </w:r>
      <w:r>
        <w:t xml:space="preserve">   dynamic motivation    </w:t>
      </w:r>
      <w:r>
        <w:t xml:space="preserve">   cork    </w:t>
      </w:r>
      <w:r>
        <w:t xml:space="preserve">   trail forks    </w:t>
      </w:r>
      <w:r>
        <w:t xml:space="preserve">   majura pines    </w:t>
      </w:r>
      <w:r>
        <w:t xml:space="preserve">   stromlo    </w:t>
      </w:r>
      <w:r>
        <w:t xml:space="preserve">   bruce ridge    </w:t>
      </w:r>
      <w:r>
        <w:t xml:space="preserve">   thredbo    </w:t>
      </w:r>
      <w:r>
        <w:t xml:space="preserve">   poc    </w:t>
      </w:r>
      <w:r>
        <w:t xml:space="preserve">   Go pro    </w:t>
      </w:r>
      <w:r>
        <w:t xml:space="preserve">   Gt    </w:t>
      </w:r>
      <w:r>
        <w:t xml:space="preserve">   trek    </w:t>
      </w:r>
      <w:r>
        <w:t xml:space="preserve">   road bike    </w:t>
      </w:r>
      <w:r>
        <w:t xml:space="preserve">   BMX    </w:t>
      </w:r>
      <w:r>
        <w:t xml:space="preserve">   dirt jump    </w:t>
      </w:r>
      <w:r>
        <w:t xml:space="preserve">   cable    </w:t>
      </w:r>
      <w:r>
        <w:t xml:space="preserve">   hardtail    </w:t>
      </w:r>
      <w:r>
        <w:t xml:space="preserve">   table top    </w:t>
      </w:r>
      <w:r>
        <w:t xml:space="preserve">   gap jump    </w:t>
      </w:r>
      <w:r>
        <w:t xml:space="preserve">   jump    </w:t>
      </w:r>
      <w:r>
        <w:t xml:space="preserve">   full face    </w:t>
      </w:r>
      <w:r>
        <w:t xml:space="preserve">   GNBN    </w:t>
      </w:r>
      <w:r>
        <w:t xml:space="preserve">   valve    </w:t>
      </w:r>
      <w:r>
        <w:t xml:space="preserve">   spoke    </w:t>
      </w:r>
      <w:r>
        <w:t xml:space="preserve">   rim tape    </w:t>
      </w:r>
      <w:r>
        <w:t xml:space="preserve">   rim    </w:t>
      </w:r>
      <w:r>
        <w:t xml:space="preserve">   wheel    </w:t>
      </w:r>
      <w:r>
        <w:t xml:space="preserve">   saddle    </w:t>
      </w:r>
      <w:r>
        <w:t xml:space="preserve">   tube    </w:t>
      </w:r>
      <w:r>
        <w:t xml:space="preserve">   tyres    </w:t>
      </w:r>
      <w:r>
        <w:t xml:space="preserve">   stem    </w:t>
      </w:r>
      <w:r>
        <w:t xml:space="preserve">   shifters    </w:t>
      </w:r>
      <w:r>
        <w:t xml:space="preserve">   seatpost    </w:t>
      </w:r>
      <w:r>
        <w:t xml:space="preserve">   seat    </w:t>
      </w:r>
      <w:r>
        <w:t xml:space="preserve">   pedals    </w:t>
      </w:r>
      <w:r>
        <w:t xml:space="preserve">   hydraulic brakes    </w:t>
      </w:r>
      <w:r>
        <w:t xml:space="preserve">   hubs    </w:t>
      </w:r>
      <w:r>
        <w:t xml:space="preserve">   helmet    </w:t>
      </w:r>
      <w:r>
        <w:t xml:space="preserve">   headset    </w:t>
      </w:r>
      <w:r>
        <w:t xml:space="preserve">   handlebars    </w:t>
      </w:r>
      <w:r>
        <w:t xml:space="preserve">   grips    </w:t>
      </w:r>
      <w:r>
        <w:t xml:space="preserve">   frame    </w:t>
      </w:r>
      <w:r>
        <w:t xml:space="preserve">   forks    </w:t>
      </w:r>
      <w:r>
        <w:t xml:space="preserve">   dual suspension    </w:t>
      </w:r>
      <w:r>
        <w:t xml:space="preserve">   dropper post    </w:t>
      </w:r>
      <w:r>
        <w:t xml:space="preserve">   derailleur    </w:t>
      </w:r>
      <w:r>
        <w:t xml:space="preserve">   discs    </w:t>
      </w:r>
      <w:r>
        <w:t xml:space="preserve">   crank    </w:t>
      </w:r>
      <w:r>
        <w:t xml:space="preserve">   chain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Bikes</dc:title>
  <dcterms:created xsi:type="dcterms:W3CDTF">2021-10-10T23:43:40Z</dcterms:created>
  <dcterms:modified xsi:type="dcterms:W3CDTF">2021-10-10T23:43:40Z</dcterms:modified>
</cp:coreProperties>
</file>