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use to stop the bikes wheels from moving?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hold on to when riding a bike?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wheels are there on a mountain bike?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tyres on the mountain bike are _______________?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photographer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helped the girl learn to ride her bike?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you wear on your head to protect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colour is the girls bike?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White type of bike does the mum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thing you sit on when you are on a bike?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Bikes</dc:title>
  <dcterms:created xsi:type="dcterms:W3CDTF">2021-10-11T02:10:39Z</dcterms:created>
  <dcterms:modified xsi:type="dcterms:W3CDTF">2021-10-11T02:10:39Z</dcterms:modified>
</cp:coreProperties>
</file>