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Bikes &amp; Bike Thingys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Beach Cruiser    </w:t>
      </w:r>
      <w:r>
        <w:t xml:space="preserve">   Bearings    </w:t>
      </w:r>
      <w:r>
        <w:t xml:space="preserve">   Bike    </w:t>
      </w:r>
      <w:r>
        <w:t xml:space="preserve">   BMX    </w:t>
      </w:r>
      <w:r>
        <w:t xml:space="preserve">   Bolts    </w:t>
      </w:r>
      <w:r>
        <w:t xml:space="preserve">   Cables    </w:t>
      </w:r>
      <w:r>
        <w:t xml:space="preserve">   Cannondale    </w:t>
      </w:r>
      <w:r>
        <w:t xml:space="preserve">   Chain    </w:t>
      </w:r>
      <w:r>
        <w:t xml:space="preserve">   Crank    </w:t>
      </w:r>
      <w:r>
        <w:t xml:space="preserve">   Derailleur    </w:t>
      </w:r>
      <w:r>
        <w:t xml:space="preserve">   Fishbone    </w:t>
      </w:r>
      <w:r>
        <w:t xml:space="preserve">   Fork    </w:t>
      </w:r>
      <w:r>
        <w:t xml:space="preserve">   Frame    </w:t>
      </w:r>
      <w:r>
        <w:t xml:space="preserve">   Fuji    </w:t>
      </w:r>
      <w:r>
        <w:t xml:space="preserve">   Gears    </w:t>
      </w:r>
      <w:r>
        <w:t xml:space="preserve">   Ghost    </w:t>
      </w:r>
      <w:r>
        <w:t xml:space="preserve">   Giant    </w:t>
      </w:r>
      <w:r>
        <w:t xml:space="preserve">   Handle Bars    </w:t>
      </w:r>
      <w:r>
        <w:t xml:space="preserve">   Mountain    </w:t>
      </w:r>
      <w:r>
        <w:t xml:space="preserve">   Nut    </w:t>
      </w:r>
      <w:r>
        <w:t xml:space="preserve">   Rims    </w:t>
      </w:r>
      <w:r>
        <w:t xml:space="preserve">   Santa Cruz    </w:t>
      </w:r>
      <w:r>
        <w:t xml:space="preserve">   Schwinn    </w:t>
      </w:r>
      <w:r>
        <w:t xml:space="preserve">   Scott    </w:t>
      </w:r>
      <w:r>
        <w:t xml:space="preserve">   Seat    </w:t>
      </w:r>
      <w:r>
        <w:t xml:space="preserve">   Specialized    </w:t>
      </w:r>
      <w:r>
        <w:t xml:space="preserve">   Teeth    </w:t>
      </w:r>
      <w:r>
        <w:t xml:space="preserve">   Trek    </w:t>
      </w:r>
      <w:r>
        <w:t xml:space="preserve">   Tubing    </w:t>
      </w:r>
      <w:r>
        <w:t xml:space="preserve">   Warped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Bikes &amp; Bike Thingys</dc:title>
  <dcterms:created xsi:type="dcterms:W3CDTF">2021-10-11T02:11:41Z</dcterms:created>
  <dcterms:modified xsi:type="dcterms:W3CDTF">2021-10-11T02:11:41Z</dcterms:modified>
</cp:coreProperties>
</file>