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Bilbo's Word 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THORIN    </w:t>
      </w:r>
      <w:r>
        <w:t xml:space="preserve">   SMAUG    </w:t>
      </w:r>
      <w:r>
        <w:t xml:space="preserve">   PASSAGE    </w:t>
      </w:r>
      <w:r>
        <w:t xml:space="preserve">   JOURNEY    </w:t>
      </w:r>
      <w:r>
        <w:t xml:space="preserve">   GATHERING    </w:t>
      </w:r>
      <w:r>
        <w:t xml:space="preserve">   GANDALF    </w:t>
      </w:r>
      <w:r>
        <w:t xml:space="preserve">   ELVES    </w:t>
      </w:r>
      <w:r>
        <w:t xml:space="preserve">   DWARVES    </w:t>
      </w:r>
      <w:r>
        <w:t xml:space="preserve">   DREADFUL    </w:t>
      </w:r>
      <w:r>
        <w:t xml:space="preserve">   BILBO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Bilbo's Word Quest</dc:title>
  <dcterms:created xsi:type="dcterms:W3CDTF">2021-10-11T02:11:51Z</dcterms:created>
  <dcterms:modified xsi:type="dcterms:W3CDTF">2021-10-11T02:11:51Z</dcterms:modified>
</cp:coreProperties>
</file>