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Bill Of Rights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bill of rights is the first ten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 3 discusses the judicial branch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House of 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Amendment _ states anyone found not guilty cannot face double jeoprady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Bill of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2 per state, 100 members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Highest court in the judicial depertment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Enforces laws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Interprets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 passed a bill of rights to be added to the constitution as the amendments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Must be 35 or older, U.S. resident for 14 years, and a natual born citizen.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_________ of speech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 Branches of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Makes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bill of rights were _________ in December 1791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Rights Crossword</dc:title>
  <dcterms:created xsi:type="dcterms:W3CDTF">2021-10-11T02:10:38Z</dcterms:created>
  <dcterms:modified xsi:type="dcterms:W3CDTF">2021-10-11T02:10:38Z</dcterms:modified>
</cp:coreProperties>
</file>