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Bill Of Rigths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property    </w:t>
      </w:r>
      <w:r>
        <w:t xml:space="preserve">   war    </w:t>
      </w:r>
      <w:r>
        <w:t xml:space="preserve">   military    </w:t>
      </w:r>
      <w:r>
        <w:t xml:space="preserve">   government    </w:t>
      </w:r>
      <w:r>
        <w:t xml:space="preserve">   religion    </w:t>
      </w:r>
      <w:r>
        <w:t xml:space="preserve">   speech    </w:t>
      </w:r>
      <w:r>
        <w:t xml:space="preserve">   states    </w:t>
      </w:r>
      <w:r>
        <w:t xml:space="preserve">   warrant    </w:t>
      </w:r>
      <w:r>
        <w:t xml:space="preserve">   federalists    </w:t>
      </w:r>
      <w:r>
        <w:t xml:space="preserve">   james madison    </w:t>
      </w:r>
      <w:r>
        <w:t xml:space="preserve">   press    </w:t>
      </w:r>
      <w:r>
        <w:t xml:space="preserve">   bill    </w:t>
      </w:r>
      <w:r>
        <w:t xml:space="preserve">   law    </w:t>
      </w:r>
      <w:r>
        <w:t xml:space="preserve">   assembly    </w:t>
      </w:r>
      <w:r>
        <w:t xml:space="preserve">   arms    </w:t>
      </w:r>
      <w:r>
        <w:t xml:space="preserve">   seizure    </w:t>
      </w:r>
      <w:r>
        <w:t xml:space="preserve">   search    </w:t>
      </w:r>
      <w:r>
        <w:t xml:space="preserve">   unreasonable    </w:t>
      </w:r>
      <w:r>
        <w:t xml:space="preserve">   trial    </w:t>
      </w:r>
      <w:r>
        <w:t xml:space="preserve">   rights    </w:t>
      </w:r>
      <w:r>
        <w:t xml:space="preserve">   ratified    </w:t>
      </w:r>
      <w:r>
        <w:t xml:space="preserve">   process    </w:t>
      </w:r>
      <w:r>
        <w:t xml:space="preserve">   freedom    </w:t>
      </w:r>
      <w:r>
        <w:t xml:space="preserve">   peace    </w:t>
      </w:r>
      <w:r>
        <w:t xml:space="preserve">   liberties    </w:t>
      </w:r>
      <w:r>
        <w:t xml:space="preserve">   jury    </w:t>
      </w:r>
      <w:r>
        <w:t xml:space="preserve">   manga carta    </w:t>
      </w:r>
      <w:r>
        <w:t xml:space="preserve">   constitution    </w:t>
      </w:r>
      <w:r>
        <w:t xml:space="preserve">   amendments    </w:t>
      </w:r>
      <w:r>
        <w:t xml:space="preserve">   congress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Rigths</dc:title>
  <dcterms:created xsi:type="dcterms:W3CDTF">2021-10-11T02:11:14Z</dcterms:created>
  <dcterms:modified xsi:type="dcterms:W3CDTF">2021-10-11T02:11:14Z</dcterms:modified>
</cp:coreProperties>
</file>